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73A5" w14:textId="77777777" w:rsidR="007D73CE" w:rsidRPr="00126468" w:rsidRDefault="007D73CE" w:rsidP="00A74B75">
      <w:pPr>
        <w:spacing w:after="0" w:line="360" w:lineRule="auto"/>
        <w:jc w:val="center"/>
        <w:rPr>
          <w:rFonts w:ascii="Sylfaen" w:hAnsi="Sylfaen"/>
          <w:b/>
        </w:rPr>
      </w:pPr>
    </w:p>
    <w:p w14:paraId="7F37A681" w14:textId="0D2D6B1C" w:rsidR="009815C7" w:rsidRDefault="004F57AE" w:rsidP="00340161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51FD1212" wp14:editId="691FE79B">
            <wp:extent cx="28098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cf76d7bb3c8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9EDD7" w14:textId="3F50AC81" w:rsidR="004F57AE" w:rsidRDefault="004F57AE" w:rsidP="004F57AE">
      <w:pPr>
        <w:spacing w:after="0" w:line="240" w:lineRule="auto"/>
        <w:rPr>
          <w:rFonts w:ascii="Sylfaen" w:hAnsi="Sylfaen" w:cs="Sylfaen"/>
          <w:b/>
        </w:rPr>
      </w:pPr>
    </w:p>
    <w:p w14:paraId="14F6950D" w14:textId="77777777" w:rsidR="004F57AE" w:rsidRPr="00E37C5C" w:rsidRDefault="004F57AE" w:rsidP="004F57AE">
      <w:pPr>
        <w:spacing w:after="0" w:line="240" w:lineRule="auto"/>
        <w:rPr>
          <w:rFonts w:ascii="Sylfaen" w:hAnsi="Sylfaen" w:cs="Sylfaen"/>
          <w:b/>
        </w:rPr>
      </w:pPr>
    </w:p>
    <w:p w14:paraId="5C5114A8" w14:textId="5778AEF3" w:rsidR="009815C7" w:rsidRPr="00E37C5C" w:rsidRDefault="009815C7" w:rsidP="00EB505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34BB5591" w14:textId="77777777" w:rsidR="00797944" w:rsidRDefault="000D2958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proofErr w:type="spellStart"/>
      <w:r>
        <w:rPr>
          <w:rFonts w:ascii="Sylfaen" w:hAnsi="Sylfaen" w:cs="Sylfaen"/>
          <w:b/>
        </w:rPr>
        <w:t>შპს</w:t>
      </w:r>
      <w:proofErr w:type="spellEnd"/>
      <w:r>
        <w:rPr>
          <w:rFonts w:ascii="Sylfaen" w:hAnsi="Sylfaen" w:cs="Sylfaen"/>
          <w:b/>
        </w:rPr>
        <w:t xml:space="preserve"> „</w:t>
      </w:r>
      <w:proofErr w:type="spellStart"/>
      <w:r>
        <w:rPr>
          <w:rFonts w:ascii="Sylfaen" w:hAnsi="Sylfaen" w:cs="Sylfaen"/>
          <w:b/>
        </w:rPr>
        <w:t>ჯორჯიან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უოთერ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ენდ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ფაუერი</w:t>
      </w:r>
      <w:proofErr w:type="spellEnd"/>
      <w:r>
        <w:rPr>
          <w:rFonts w:ascii="Sylfaen" w:hAnsi="Sylfaen" w:cs="Sylfaen"/>
          <w:b/>
        </w:rPr>
        <w:t xml:space="preserve">“ </w:t>
      </w:r>
      <w:r>
        <w:rPr>
          <w:rFonts w:ascii="Sylfaen" w:hAnsi="Sylfaen" w:cs="Sylfaen"/>
          <w:b/>
          <w:lang w:val="ka-GE"/>
        </w:rPr>
        <w:t xml:space="preserve">აცხადებს </w:t>
      </w:r>
    </w:p>
    <w:p w14:paraId="53EAC111" w14:textId="77777777" w:rsidR="00797944" w:rsidRDefault="00797944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989D59A" w14:textId="77D278D0" w:rsidR="00A71E0B" w:rsidRDefault="00340161" w:rsidP="00A71E0B">
      <w:pPr>
        <w:spacing w:after="0" w:line="240" w:lineRule="auto"/>
        <w:jc w:val="center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 ტენდერ</w:t>
      </w:r>
      <w:r w:rsidR="00797944">
        <w:rPr>
          <w:rFonts w:ascii="Sylfaen" w:hAnsi="Sylfaen" w:cs="Sylfaen"/>
          <w:b/>
          <w:lang w:val="ka-GE"/>
        </w:rPr>
        <w:t xml:space="preserve">ს </w:t>
      </w:r>
      <w:r w:rsidR="00797944" w:rsidRPr="00797944">
        <w:rPr>
          <w:rFonts w:ascii="Sylfaen" w:hAnsi="Sylfaen" w:cs="Sylfaen"/>
          <w:b/>
          <w:u w:val="single"/>
          <w:lang w:val="ka-GE"/>
        </w:rPr>
        <w:t>(აუქციონის სახით ელექტრ</w:t>
      </w:r>
      <w:r w:rsidR="00797944">
        <w:rPr>
          <w:rFonts w:ascii="Sylfaen" w:hAnsi="Sylfaen" w:cs="Sylfaen"/>
          <w:b/>
          <w:u w:val="single"/>
          <w:lang w:val="ka-GE"/>
        </w:rPr>
        <w:t>ო</w:t>
      </w:r>
      <w:r w:rsidR="00797944" w:rsidRPr="00797944">
        <w:rPr>
          <w:rFonts w:ascii="Sylfaen" w:hAnsi="Sylfaen" w:cs="Sylfaen"/>
          <w:b/>
          <w:u w:val="single"/>
          <w:lang w:val="ka-GE"/>
        </w:rPr>
        <w:t>ნული ვაჭრობით)</w:t>
      </w:r>
    </w:p>
    <w:p w14:paraId="04C42597" w14:textId="77777777" w:rsidR="00797944" w:rsidRDefault="00797944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8E5B318" w14:textId="145F773D" w:rsidR="0062783B" w:rsidRPr="00126468" w:rsidRDefault="00126468" w:rsidP="00403357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სპეც</w:t>
      </w:r>
      <w:r w:rsidR="00403357">
        <w:rPr>
          <w:rFonts w:ascii="Sylfaen" w:hAnsi="Sylfaen" w:cs="Sylfaen"/>
          <w:b/>
          <w:lang w:val="ka-GE"/>
        </w:rPr>
        <w:t xml:space="preserve"> ტექნიკის გაყიდვაზე </w:t>
      </w:r>
      <w:r w:rsidR="00CB64F3">
        <w:rPr>
          <w:rFonts w:ascii="Sylfaen" w:hAnsi="Sylfaen" w:cs="Sylfaen"/>
          <w:b/>
        </w:rPr>
        <w:t xml:space="preserve">- </w:t>
      </w:r>
      <w:r w:rsidR="00CB64F3">
        <w:rPr>
          <w:rFonts w:ascii="Sylfaen" w:hAnsi="Sylfaen" w:cs="Sylfaen"/>
          <w:b/>
          <w:lang w:val="ka-GE"/>
        </w:rPr>
        <w:t xml:space="preserve">ლოტი </w:t>
      </w:r>
      <w:r>
        <w:rPr>
          <w:rFonts w:ascii="Sylfaen" w:hAnsi="Sylfaen" w:cs="Sylfaen"/>
          <w:b/>
        </w:rPr>
        <w:t>3</w:t>
      </w:r>
    </w:p>
    <w:p w14:paraId="04626E79" w14:textId="77777777" w:rsidR="0062783B" w:rsidRDefault="0062783B" w:rsidP="0062783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02939F3" w14:textId="0D90CF72" w:rsidR="00FD0DCD" w:rsidRPr="00063CDC" w:rsidRDefault="00063CDC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  <w:r>
        <w:rPr>
          <w:rFonts w:ascii="AcadNusx" w:hAnsi="AcadNusx"/>
          <w:b/>
          <w:lang w:val="ka-GE"/>
        </w:rPr>
        <w:t>024</w:t>
      </w:r>
      <w:r w:rsidRPr="00063CDC">
        <w:rPr>
          <w:rFonts w:ascii="AcadNusx" w:hAnsi="AcadNusx"/>
          <w:b/>
          <w:lang w:val="ka-GE"/>
        </w:rPr>
        <w:t>-</w:t>
      </w:r>
      <w:r w:rsidRPr="00D47B08">
        <w:rPr>
          <w:rFonts w:ascii="Arial" w:hAnsi="Arial" w:cs="Arial"/>
          <w:b/>
          <w:lang w:val="ka-GE"/>
        </w:rPr>
        <w:t>BID</w:t>
      </w:r>
      <w:r w:rsidRPr="00063CDC">
        <w:rPr>
          <w:rFonts w:ascii="AcadNusx" w:hAnsi="AcadNusx"/>
          <w:b/>
          <w:lang w:val="ka-GE"/>
        </w:rPr>
        <w:t>-21</w:t>
      </w: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CE5CFA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75C1502" w14:textId="555D3EE6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42F00B" w14:textId="7CACFD0F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375262F" w14:textId="2593628B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23826B2" w14:textId="77777777" w:rsidR="00356613" w:rsidRPr="00E37C5C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5B4ED26A" w:rsidR="00277B37" w:rsidRDefault="00277B37" w:rsidP="00C12ABD">
      <w:pPr>
        <w:spacing w:after="0" w:line="360" w:lineRule="auto"/>
        <w:rPr>
          <w:rFonts w:ascii="AcadNusx" w:hAnsi="AcadNusx"/>
          <w:b/>
        </w:rPr>
      </w:pPr>
    </w:p>
    <w:p w14:paraId="580D4E90" w14:textId="13BAAAB1" w:rsidR="00665C42" w:rsidRDefault="00665C42" w:rsidP="00E76DDA">
      <w:pPr>
        <w:spacing w:after="0" w:line="360" w:lineRule="auto"/>
        <w:rPr>
          <w:rFonts w:ascii="AcadNusx" w:hAnsi="AcadNusx"/>
          <w:b/>
        </w:rPr>
      </w:pPr>
    </w:p>
    <w:p w14:paraId="7B32F1CF" w14:textId="77777777" w:rsidR="0099296E" w:rsidRPr="00E37C5C" w:rsidRDefault="0099296E" w:rsidP="00E76DDA">
      <w:pPr>
        <w:spacing w:after="0" w:line="360" w:lineRule="auto"/>
        <w:rPr>
          <w:rFonts w:ascii="AcadNusx" w:hAnsi="AcadNusx"/>
          <w:b/>
        </w:rPr>
      </w:pPr>
    </w:p>
    <w:p w14:paraId="0C5A5BAC" w14:textId="67DD1E21" w:rsidR="00C27890" w:rsidRDefault="002A3665" w:rsidP="00C27890">
      <w:pPr>
        <w:pStyle w:val="ListParagraph"/>
        <w:numPr>
          <w:ilvl w:val="1"/>
          <w:numId w:val="33"/>
        </w:num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გამყიდველის</w:t>
      </w:r>
      <w:r w:rsidR="001B055A" w:rsidRPr="00C27890">
        <w:rPr>
          <w:rFonts w:ascii="Sylfaen" w:hAnsi="Sylfaen"/>
          <w:b/>
          <w:lang w:val="ka-GE"/>
        </w:rPr>
        <w:t xml:space="preserve"> დასახელება</w:t>
      </w:r>
      <w:r>
        <w:rPr>
          <w:rFonts w:ascii="Sylfaen" w:hAnsi="Sylfaen"/>
          <w:b/>
          <w:lang w:val="ka-GE"/>
        </w:rPr>
        <w:t>:</w:t>
      </w:r>
    </w:p>
    <w:p w14:paraId="2F9C86E4" w14:textId="45EE8917" w:rsidR="007E42B5" w:rsidRPr="000D2958" w:rsidRDefault="00D30223" w:rsidP="000D2958">
      <w:pPr>
        <w:spacing w:line="240" w:lineRule="auto"/>
        <w:rPr>
          <w:rFonts w:asciiTheme="minorHAnsi" w:hAnsiTheme="minorHAnsi" w:cs="Arial"/>
          <w:lang w:val="ka-GE"/>
        </w:rPr>
      </w:pPr>
      <w:r w:rsidRPr="00C27890">
        <w:rPr>
          <w:rFonts w:ascii="Sylfaen" w:hAnsi="Sylfaen" w:cs="Sylfaen"/>
          <w:lang w:val="ka-GE"/>
        </w:rPr>
        <w:t>შპს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Calibri"/>
          <w:lang w:val="ka-GE"/>
        </w:rPr>
        <w:t>„</w:t>
      </w:r>
      <w:r w:rsidRPr="00C27890">
        <w:rPr>
          <w:rFonts w:ascii="Sylfaen" w:hAnsi="Sylfaen" w:cs="Sylfaen"/>
          <w:lang w:val="ka-GE"/>
        </w:rPr>
        <w:t>ჯორჯიან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უოთერ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ენდ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ფაუერი</w:t>
      </w:r>
      <w:r w:rsidRPr="00C27890">
        <w:rPr>
          <w:rFonts w:ascii="Sylfaen" w:hAnsi="Sylfaen" w:cs="Calibri"/>
          <w:lang w:val="ka-GE"/>
        </w:rPr>
        <w:t>“</w:t>
      </w:r>
      <w:r w:rsidRPr="00C27890">
        <w:rPr>
          <w:rFonts w:ascii="Sylfaen" w:hAnsi="Sylfaen"/>
          <w:lang w:val="ka-GE"/>
        </w:rPr>
        <w:t xml:space="preserve"> </w:t>
      </w:r>
      <w:r w:rsidR="00713EFC" w:rsidRPr="002A3665">
        <w:rPr>
          <w:rFonts w:ascii="Arial" w:hAnsi="Arial" w:cs="Arial"/>
          <w:lang w:val="ka-GE"/>
        </w:rPr>
        <w:t>(GWP</w:t>
      </w:r>
      <w:r w:rsidR="00D95150" w:rsidRPr="002A3665">
        <w:rPr>
          <w:rFonts w:ascii="Arial" w:hAnsi="Arial" w:cs="Arial"/>
          <w:lang w:val="ka-GE"/>
        </w:rPr>
        <w:t xml:space="preserve">, </w:t>
      </w:r>
      <w:r w:rsidR="00D95150">
        <w:rPr>
          <w:rFonts w:ascii="Sylfaen" w:hAnsi="Sylfaen" w:cs="Arial"/>
          <w:lang w:val="ka-GE"/>
        </w:rPr>
        <w:t>ს/ნ</w:t>
      </w:r>
      <w:r w:rsidR="0040587B">
        <w:rPr>
          <w:rFonts w:ascii="Sylfaen" w:hAnsi="Sylfaen" w:cs="Arial"/>
          <w:lang w:val="ka-GE"/>
        </w:rPr>
        <w:t xml:space="preserve"> </w:t>
      </w:r>
      <w:r w:rsidR="0040587B" w:rsidRPr="002A3665">
        <w:rPr>
          <w:rFonts w:ascii="Arial" w:hAnsi="Arial" w:cs="Arial"/>
          <w:lang w:val="ka-GE"/>
        </w:rPr>
        <w:t>203826002</w:t>
      </w:r>
      <w:r w:rsidR="00713EFC" w:rsidRPr="002A3665">
        <w:rPr>
          <w:rFonts w:ascii="Arial" w:hAnsi="Arial" w:cs="Arial"/>
          <w:lang w:val="ka-GE"/>
        </w:rPr>
        <w:t>)</w:t>
      </w:r>
    </w:p>
    <w:p w14:paraId="42C81158" w14:textId="5281E237" w:rsidR="001B055A" w:rsidRPr="00E37C5C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 xml:space="preserve">1.2 </w:t>
      </w:r>
      <w:r w:rsidR="00464505">
        <w:rPr>
          <w:rFonts w:ascii="Sylfaen" w:hAnsi="Sylfaen"/>
          <w:b/>
          <w:lang w:val="ka-GE"/>
        </w:rPr>
        <w:t>ტექნიკის ჩამონათვალი</w:t>
      </w:r>
      <w:r w:rsidR="00F9045B">
        <w:rPr>
          <w:rFonts w:ascii="Sylfaen" w:hAnsi="Sylfaen"/>
          <w:b/>
          <w:lang w:val="ka-GE"/>
        </w:rPr>
        <w:t>: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36008C2" w14:textId="43D8114F" w:rsidR="000353F8" w:rsidRDefault="002A3665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დანართ </w:t>
      </w:r>
      <w:r>
        <w:rPr>
          <w:rFonts w:ascii="Sylfaen" w:hAnsi="Sylfaen" w:cs="Sylfaen"/>
        </w:rPr>
        <w:t>N1-</w:t>
      </w:r>
      <w:r>
        <w:rPr>
          <w:rFonts w:ascii="Sylfaen" w:hAnsi="Sylfaen" w:cs="Sylfaen"/>
          <w:lang w:val="ka-GE"/>
        </w:rPr>
        <w:t xml:space="preserve">ში მოცემულია გასაყიდი </w:t>
      </w:r>
      <w:r w:rsidR="00C0280A">
        <w:rPr>
          <w:rFonts w:ascii="Sylfaen" w:hAnsi="Sylfaen" w:cs="Sylfaen"/>
          <w:lang w:val="ka-GE"/>
        </w:rPr>
        <w:t>ტექნიკის</w:t>
      </w:r>
      <w:r w:rsidR="0020260D">
        <w:rPr>
          <w:rFonts w:ascii="Sylfaen" w:hAnsi="Sylfaen" w:cs="Sylfaen"/>
          <w:lang w:val="ka-GE"/>
        </w:rPr>
        <w:t xml:space="preserve"> დასახელ</w:t>
      </w:r>
      <w:r w:rsidR="00D56E97">
        <w:rPr>
          <w:rFonts w:ascii="Sylfaen" w:hAnsi="Sylfaen" w:cs="Sylfaen"/>
          <w:lang w:val="ka-GE"/>
        </w:rPr>
        <w:t>ე</w:t>
      </w:r>
      <w:r w:rsidR="0020260D">
        <w:rPr>
          <w:rFonts w:ascii="Sylfaen" w:hAnsi="Sylfaen" w:cs="Sylfaen"/>
          <w:lang w:val="ka-GE"/>
        </w:rPr>
        <w:t>ბა, რაოდენობა</w:t>
      </w:r>
      <w:r w:rsidR="00063CDC">
        <w:rPr>
          <w:rFonts w:ascii="Sylfaen" w:hAnsi="Sylfaen" w:cs="Sylfaen"/>
          <w:lang w:val="ka-GE"/>
        </w:rPr>
        <w:t xml:space="preserve">, აღწერა, </w:t>
      </w:r>
      <w:r w:rsidR="0020260D">
        <w:rPr>
          <w:rFonts w:ascii="Sylfaen" w:hAnsi="Sylfaen" w:cs="Sylfaen"/>
          <w:lang w:val="ka-GE"/>
        </w:rPr>
        <w:t xml:space="preserve">კომენტარი </w:t>
      </w:r>
      <w:r w:rsidR="00C0280A">
        <w:rPr>
          <w:rFonts w:ascii="Sylfaen" w:hAnsi="Sylfaen" w:cs="Sylfaen"/>
          <w:lang w:val="ka-GE"/>
        </w:rPr>
        <w:t>მის</w:t>
      </w:r>
      <w:r w:rsidR="00C8576A">
        <w:rPr>
          <w:rFonts w:ascii="Sylfaen" w:hAnsi="Sylfaen" w:cs="Sylfaen"/>
          <w:lang w:val="ka-GE"/>
        </w:rPr>
        <w:t xml:space="preserve"> ეხლანდელ </w:t>
      </w:r>
      <w:r w:rsidR="00063CDC">
        <w:rPr>
          <w:rFonts w:ascii="Sylfaen" w:hAnsi="Sylfaen" w:cs="Sylfaen"/>
          <w:lang w:val="ka-GE"/>
        </w:rPr>
        <w:t>მდგომარეობაზე და გასაყიდი საწყისი ფასი</w:t>
      </w:r>
      <w:r w:rsidR="0099296E">
        <w:rPr>
          <w:rFonts w:ascii="Sylfaen" w:hAnsi="Sylfaen" w:cs="Sylfaen"/>
          <w:lang w:val="ka-GE"/>
        </w:rPr>
        <w:t>:</w:t>
      </w:r>
    </w:p>
    <w:p w14:paraId="61ABECC4" w14:textId="77777777" w:rsidR="00597519" w:rsidRDefault="00597519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DE2475D" w14:textId="7F6C013B" w:rsidR="009629D7" w:rsidRPr="009629D7" w:rsidRDefault="009629D7" w:rsidP="009629D7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9629D7">
        <w:rPr>
          <w:rFonts w:ascii="Sylfaen" w:hAnsi="Sylfaen" w:cs="Sylfaen"/>
          <w:lang w:val="ka-GE"/>
        </w:rPr>
        <w:t xml:space="preserve">ლოტი </w:t>
      </w:r>
      <w:r w:rsidR="00126468">
        <w:rPr>
          <w:rFonts w:ascii="Sylfaen" w:hAnsi="Sylfaen" w:cs="Sylfaen"/>
          <w:lang w:val="ka-GE"/>
        </w:rPr>
        <w:t>3</w:t>
      </w:r>
      <w:r w:rsidRPr="009629D7">
        <w:rPr>
          <w:rFonts w:ascii="Sylfaen" w:hAnsi="Sylfaen" w:cs="Sylfaen"/>
          <w:lang w:val="ka-GE"/>
        </w:rPr>
        <w:t xml:space="preserve"> - </w:t>
      </w:r>
      <w:r w:rsidR="00126468">
        <w:rPr>
          <w:rFonts w:ascii="Sylfaen" w:hAnsi="Sylfaen" w:cs="Sylfaen"/>
          <w:lang w:val="ka-GE"/>
        </w:rPr>
        <w:t>სპეც</w:t>
      </w:r>
      <w:r w:rsidRPr="009629D7">
        <w:rPr>
          <w:rFonts w:ascii="Sylfaen" w:hAnsi="Sylfaen" w:cs="Sylfaen"/>
          <w:lang w:val="ka-GE"/>
        </w:rPr>
        <w:t xml:space="preserve"> ტექნიკა;</w:t>
      </w:r>
    </w:p>
    <w:p w14:paraId="637576CC" w14:textId="77777777" w:rsidR="007E5365" w:rsidRDefault="007E5365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A111171" w14:textId="77777777" w:rsidR="00095A7A" w:rsidRPr="00095A7A" w:rsidRDefault="00095A7A" w:rsidP="00095A7A">
      <w:pPr>
        <w:spacing w:after="0" w:line="240" w:lineRule="auto"/>
        <w:rPr>
          <w:rFonts w:ascii="Sylfaen" w:hAnsi="Sylfaen" w:cs="Sylfaen"/>
          <w:lang w:val="ka-GE"/>
        </w:rPr>
      </w:pPr>
      <w:r w:rsidRPr="00095A7A">
        <w:rPr>
          <w:rFonts w:ascii="Sylfaen" w:hAnsi="Sylfaen" w:cs="Sylfaen"/>
          <w:lang w:val="ka-GE"/>
        </w:rPr>
        <w:t>სარეალიზაციოდ გამოტანილი ტექნიკა არის მეორად მდგომარეობაში და შესაფასებლად აუცილებელია ადგილზე ვიზიტი და დათვალიერება. გამყიდველი არ იღებას პასუხისმგებლობას მის ექსპლუატაციაში ვარგისიანობაზე. მყიდველი ვალდებულია შესყიდვამდე ჯეროვნად შეამოწმოს შესყიდვის ობიექტი.</w:t>
      </w:r>
    </w:p>
    <w:p w14:paraId="73EADDF9" w14:textId="6FD512D9" w:rsidR="00440A96" w:rsidRPr="002A3665" w:rsidRDefault="00440A96" w:rsidP="002A3665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14:paraId="24311423" w14:textId="7C4B683D" w:rsidR="00387591" w:rsidRPr="00E37C5C" w:rsidRDefault="00950D10" w:rsidP="00F90B03">
      <w:pPr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B744892" w14:textId="014EE5FB" w:rsidR="00095A7A" w:rsidRPr="00095A7A" w:rsidRDefault="00114A00" w:rsidP="00095A7A">
      <w:pPr>
        <w:pStyle w:val="ListParagraph"/>
        <w:numPr>
          <w:ilvl w:val="0"/>
          <w:numId w:val="39"/>
        </w:num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პრეტე</w:t>
      </w:r>
      <w:r w:rsidR="00D527CB" w:rsidRPr="00095A7A">
        <w:rPr>
          <w:rFonts w:ascii="Sylfaen" w:hAnsi="Sylfaen" w:cs="Sylfaen"/>
          <w:color w:val="222222"/>
          <w:shd w:val="clear" w:color="auto" w:fill="FFFFFF"/>
          <w:lang w:val="ka-GE"/>
        </w:rPr>
        <w:t>დენტ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ებ</w:t>
      </w:r>
      <w:r w:rsidR="00D527CB" w:rsidRPr="00095A7A">
        <w:rPr>
          <w:rFonts w:ascii="Sylfaen" w:hAnsi="Sylfaen" w:cs="Sylfaen"/>
          <w:color w:val="222222"/>
          <w:shd w:val="clear" w:color="auto" w:fill="FFFFFF"/>
          <w:lang w:val="ka-GE"/>
        </w:rPr>
        <w:t>მა</w:t>
      </w:r>
      <w:r w:rsidR="00D527CB" w:rsidRPr="00095A7A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="00D527CB" w:rsidRPr="00095A7A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="00D527CB" w:rsidRPr="00095A7A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წარმოადგინონ</w:t>
      </w:r>
      <w:r w:rsidR="00D527CB" w:rsidRPr="00095A7A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ფასები</w:t>
      </w:r>
      <w:r w:rsidR="00B358DF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322E0161" w14:textId="0E7B5C71" w:rsidR="001B6A7C" w:rsidRPr="00B358DF" w:rsidRDefault="00095A7A" w:rsidP="00095A7A">
      <w:pPr>
        <w:pStyle w:val="ListParagraph"/>
        <w:numPr>
          <w:ilvl w:val="0"/>
          <w:numId w:val="39"/>
        </w:num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 xml:space="preserve">შეთავაზების მინიმალური ოდენობა: </w:t>
      </w:r>
      <w:r w:rsidR="00126468">
        <w:rPr>
          <w:rFonts w:ascii="Sylfaen" w:hAnsi="Sylfaen" w:cs="Sylfaen"/>
          <w:color w:val="222222"/>
          <w:shd w:val="clear" w:color="auto" w:fill="FFFFFF"/>
          <w:lang w:val="ka-GE"/>
        </w:rPr>
        <w:t>33800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0 ლარი</w:t>
      </w:r>
      <w:r w:rsidR="00B358DF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0537BF16" w14:textId="1E87A514" w:rsidR="00B358DF" w:rsidRPr="00095A7A" w:rsidRDefault="00B358DF" w:rsidP="00095A7A">
      <w:pPr>
        <w:pStyle w:val="ListParagraph"/>
        <w:numPr>
          <w:ilvl w:val="0"/>
          <w:numId w:val="39"/>
        </w:num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ვაჭრობის ბიჯი: </w:t>
      </w:r>
      <w:r w:rsidR="00126468">
        <w:rPr>
          <w:rFonts w:ascii="Sylfaen" w:hAnsi="Sylfaen" w:cs="Sylfaen"/>
          <w:color w:val="222222"/>
          <w:shd w:val="clear" w:color="auto" w:fill="FFFFFF"/>
          <w:lang w:val="ka-GE"/>
        </w:rPr>
        <w:t>338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0 ლარი.</w:t>
      </w:r>
    </w:p>
    <w:p w14:paraId="5FEF6B21" w14:textId="771E01D1" w:rsidR="008C04FA" w:rsidRPr="00E37C5C" w:rsidRDefault="00387591" w:rsidP="00F90B03">
      <w:pPr>
        <w:rPr>
          <w:rFonts w:ascii="Sylfaen" w:hAnsi="Sylfaen"/>
          <w:b/>
          <w:lang w:val="ka-GE"/>
        </w:rPr>
      </w:pPr>
      <w:r w:rsidRPr="00E90A78">
        <w:rPr>
          <w:rFonts w:ascii="Sylfaen" w:hAnsi="Sylfaen" w:cs="Sylfaen"/>
          <w:b/>
          <w:lang w:val="ka-GE"/>
        </w:rPr>
        <w:t>1.4</w:t>
      </w:r>
      <w:r w:rsidR="00D5623D">
        <w:rPr>
          <w:rFonts w:ascii="Sylfaen" w:hAnsi="Sylfaen" w:cs="Sylfaen"/>
          <w:lang w:val="ka-GE"/>
        </w:rPr>
        <w:t xml:space="preserve"> </w:t>
      </w:r>
      <w:r w:rsidR="00E91201">
        <w:rPr>
          <w:rFonts w:ascii="Sylfaen" w:hAnsi="Sylfaen"/>
          <w:b/>
          <w:lang w:val="ka-GE"/>
        </w:rPr>
        <w:t>საქონლის მიწოდების</w:t>
      </w:r>
      <w:r w:rsidR="00D5623D">
        <w:rPr>
          <w:rFonts w:ascii="Sylfaen" w:hAnsi="Sylfaen"/>
          <w:b/>
          <w:lang w:val="ka-GE"/>
        </w:rPr>
        <w:t xml:space="preserve"> </w:t>
      </w:r>
      <w:r w:rsidR="003657A5" w:rsidRPr="00E37C5C">
        <w:rPr>
          <w:rFonts w:ascii="Sylfaen" w:hAnsi="Sylfaen"/>
          <w:b/>
          <w:lang w:val="ka-GE"/>
        </w:rPr>
        <w:t>(ხელშეკრულების)</w:t>
      </w:r>
      <w:r w:rsidR="005940C1">
        <w:rPr>
          <w:rFonts w:ascii="Sylfaen" w:hAnsi="Sylfaen"/>
          <w:b/>
          <w:lang w:val="ka-GE"/>
        </w:rPr>
        <w:t xml:space="preserve"> მოქმედების</w:t>
      </w:r>
      <w:r w:rsidR="003657A5" w:rsidRPr="00E37C5C">
        <w:rPr>
          <w:rFonts w:ascii="Sylfaen" w:hAnsi="Sylfaen"/>
          <w:b/>
          <w:lang w:val="ka-GE"/>
        </w:rPr>
        <w:t xml:space="preserve"> ვადა</w:t>
      </w:r>
      <w:r w:rsidR="00597519">
        <w:rPr>
          <w:rFonts w:ascii="Sylfaen" w:hAnsi="Sylfaen"/>
          <w:b/>
          <w:lang w:val="ka-GE"/>
        </w:rPr>
        <w:t>:</w:t>
      </w:r>
    </w:p>
    <w:p w14:paraId="04F868F3" w14:textId="6BF0F3C2" w:rsidR="001C6888" w:rsidRPr="00685BD0" w:rsidRDefault="003657A5" w:rsidP="00FB230D">
      <w:pPr>
        <w:rPr>
          <w:rFonts w:ascii="Sylfaen" w:hAnsi="Sylfaen" w:cs="Sylfaen"/>
          <w:lang w:val="ka-GE"/>
        </w:rPr>
      </w:pPr>
      <w:r w:rsidRPr="00E37C5C">
        <w:rPr>
          <w:rFonts w:ascii="Sylfaen" w:hAnsi="Sylfaen" w:cs="Sylfaen"/>
          <w:lang w:val="ka-GE"/>
        </w:rPr>
        <w:t xml:space="preserve">ხელშეკრულების გაფორმებიდან </w:t>
      </w:r>
      <w:r w:rsidR="00C8576A">
        <w:rPr>
          <w:rFonts w:ascii="Sylfaen" w:hAnsi="Sylfaen" w:cs="Sylfaen"/>
          <w:lang w:val="ka-GE"/>
        </w:rPr>
        <w:t>არაუგვიანეს 10</w:t>
      </w:r>
      <w:r w:rsidR="00E91201">
        <w:rPr>
          <w:rFonts w:ascii="Sylfaen" w:hAnsi="Sylfaen" w:cs="Sylfaen"/>
          <w:lang w:val="ka-GE"/>
        </w:rPr>
        <w:t xml:space="preserve"> კალენდარული </w:t>
      </w:r>
      <w:r w:rsidR="00464505">
        <w:rPr>
          <w:rFonts w:ascii="Sylfaen" w:hAnsi="Sylfaen" w:cs="Sylfaen"/>
          <w:lang w:val="ka-GE"/>
        </w:rPr>
        <w:t>დღე.</w:t>
      </w:r>
    </w:p>
    <w:p w14:paraId="5AAAF0F3" w14:textId="3CC9AB46" w:rsidR="00FD0815" w:rsidRDefault="00056A31" w:rsidP="00FD35B5">
      <w:pPr>
        <w:rPr>
          <w:rFonts w:ascii="Sylfaen" w:hAnsi="Sylfaen"/>
          <w:b/>
          <w:lang w:val="ka-GE"/>
        </w:rPr>
      </w:pPr>
      <w:r w:rsidRPr="00E90A78">
        <w:rPr>
          <w:rFonts w:ascii="Sylfaen" w:hAnsi="Sylfaen" w:cs="Sylfaen"/>
          <w:b/>
        </w:rPr>
        <w:t>1</w:t>
      </w:r>
      <w:r w:rsidR="00CF7A57" w:rsidRPr="00E90A78">
        <w:rPr>
          <w:rFonts w:ascii="Sylfaen" w:hAnsi="Sylfaen" w:cs="Sylfaen"/>
          <w:b/>
        </w:rPr>
        <w:t>.5</w:t>
      </w:r>
      <w:r w:rsidR="00931A9A" w:rsidRPr="00E90A78">
        <w:rPr>
          <w:rFonts w:ascii="Sylfaen" w:hAnsi="Sylfaen" w:cs="Sylfaen"/>
          <w:b/>
          <w:lang w:val="ka-GE"/>
        </w:rPr>
        <w:t xml:space="preserve"> </w:t>
      </w:r>
      <w:r w:rsidR="00485700">
        <w:rPr>
          <w:rFonts w:ascii="Sylfaen" w:hAnsi="Sylfaen"/>
          <w:b/>
          <w:lang w:val="ka-GE"/>
        </w:rPr>
        <w:t>საქონლის მიწოდების</w:t>
      </w:r>
      <w:r w:rsidRPr="00E37C5C">
        <w:rPr>
          <w:rFonts w:ascii="Sylfaen" w:hAnsi="Sylfaen"/>
          <w:b/>
          <w:lang w:val="ka-GE"/>
        </w:rPr>
        <w:t xml:space="preserve"> ფორმა და ადგილი</w:t>
      </w:r>
    </w:p>
    <w:p w14:paraId="4246603B" w14:textId="238D8331" w:rsidR="00464505" w:rsidRDefault="0020260D" w:rsidP="00C8576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ავტომობილის</w:t>
      </w:r>
      <w:r w:rsidR="00114A00">
        <w:rPr>
          <w:rFonts w:ascii="Sylfaen" w:hAnsi="Sylfaen" w:cs="Sylfaen"/>
          <w:lang w:val="ka-GE"/>
        </w:rPr>
        <w:t xml:space="preserve"> და ტექნიკის</w:t>
      </w:r>
      <w:r>
        <w:rPr>
          <w:rFonts w:ascii="Sylfaen" w:hAnsi="Sylfaen" w:cs="Sylfaen"/>
          <w:lang w:val="ka-GE"/>
        </w:rPr>
        <w:t xml:space="preserve"> გაყვანა მყიდველის მიერ</w:t>
      </w:r>
      <w:r w:rsidR="005940C1">
        <w:rPr>
          <w:rFonts w:ascii="Sylfaen" w:hAnsi="Sylfaen" w:cs="Sylfaen"/>
          <w:lang w:val="ka-GE"/>
        </w:rPr>
        <w:t xml:space="preserve"> </w:t>
      </w:r>
      <w:r w:rsidR="00114A00">
        <w:rPr>
          <w:rFonts w:ascii="Sylfaen" w:hAnsi="Sylfaen" w:cs="Sylfaen"/>
          <w:lang w:val="ka-GE"/>
        </w:rPr>
        <w:t xml:space="preserve">მითითებული </w:t>
      </w:r>
      <w:r w:rsidR="00464505">
        <w:rPr>
          <w:rFonts w:ascii="Sylfaen" w:hAnsi="Sylfaen" w:cs="Sylfaen"/>
          <w:lang w:val="ka-GE"/>
        </w:rPr>
        <w:t>მისამართებიდან</w:t>
      </w:r>
      <w:r>
        <w:rPr>
          <w:rFonts w:ascii="Sylfaen" w:hAnsi="Sylfaen" w:cs="Sylfaen"/>
          <w:lang w:val="ka-GE"/>
        </w:rPr>
        <w:t xml:space="preserve">: </w:t>
      </w:r>
    </w:p>
    <w:p w14:paraId="14BE24CB" w14:textId="37AD8135" w:rsidR="004A1B7B" w:rsidRPr="004A1B7B" w:rsidRDefault="004A1B7B" w:rsidP="004A1B7B">
      <w:pPr>
        <w:rPr>
          <w:rFonts w:ascii="Sylfaen" w:hAnsi="Sylfaen" w:cs="Sylfaen"/>
          <w:lang w:val="ka-GE"/>
        </w:rPr>
      </w:pPr>
      <w:r w:rsidRPr="004A1B7B">
        <w:rPr>
          <w:rFonts w:ascii="Sylfaen" w:hAnsi="Sylfaen" w:cs="Sylfaen"/>
          <w:lang w:val="ka-GE"/>
        </w:rPr>
        <w:t xml:space="preserve">ლოტი </w:t>
      </w:r>
      <w:r w:rsidR="00126468">
        <w:rPr>
          <w:rFonts w:ascii="Sylfaen" w:hAnsi="Sylfaen" w:cs="Sylfaen"/>
          <w:lang w:val="ka-GE"/>
        </w:rPr>
        <w:t>3</w:t>
      </w:r>
      <w:r w:rsidR="00B358DF">
        <w:rPr>
          <w:rFonts w:ascii="Sylfaen" w:hAnsi="Sylfaen" w:cs="Sylfaen"/>
          <w:lang w:val="ka-GE"/>
        </w:rPr>
        <w:t xml:space="preserve"> - </w:t>
      </w:r>
      <w:r w:rsidRPr="004A1B7B">
        <w:rPr>
          <w:rFonts w:ascii="Sylfaen" w:hAnsi="Sylfaen" w:cs="Sylfaen"/>
          <w:lang w:val="ka-GE"/>
        </w:rPr>
        <w:t>შპს „ჯორჯიან უოთერ ენდ ფაუერი“ (GWP, ს/ნ 203826002) - ქ.  თბილისი, ფეიქრების 30.</w:t>
      </w:r>
      <w:r w:rsidRPr="004A1B7B">
        <w:rPr>
          <w:rFonts w:ascii="Sylfaen" w:hAnsi="Sylfaen" w:cs="Sylfaen"/>
        </w:rPr>
        <w:t xml:space="preserve"> </w:t>
      </w:r>
    </w:p>
    <w:p w14:paraId="1E87DEFE" w14:textId="77777777" w:rsidR="00707F61" w:rsidRPr="00707F61" w:rsidRDefault="00C8576A" w:rsidP="00E90A8B">
      <w:pPr>
        <w:rPr>
          <w:rFonts w:ascii="Sylfaen" w:hAnsi="Sylfaen" w:cs="Sylfaen"/>
          <w:b/>
          <w:lang w:val="ka-GE"/>
        </w:rPr>
      </w:pPr>
      <w:r w:rsidRPr="00707F61">
        <w:rPr>
          <w:rFonts w:ascii="Sylfaen" w:hAnsi="Sylfaen" w:cs="Sylfaen"/>
          <w:b/>
          <w:lang w:val="ka-GE"/>
        </w:rPr>
        <w:t>ავტომობილის გაფორმება უნდა მოხდეს სსიპ შსს მომსახურების სააგენტო</w:t>
      </w:r>
      <w:r w:rsidR="00707F61" w:rsidRPr="00707F61">
        <w:rPr>
          <w:rFonts w:ascii="Sylfaen" w:hAnsi="Sylfaen" w:cs="Sylfaen"/>
          <w:b/>
          <w:lang w:val="ka-GE"/>
        </w:rPr>
        <w:t>ში.</w:t>
      </w:r>
    </w:p>
    <w:p w14:paraId="22BEE5E5" w14:textId="1FA7A78B" w:rsidR="00D6114D" w:rsidRPr="00707F61" w:rsidRDefault="00C8576A" w:rsidP="00E90A8B">
      <w:pPr>
        <w:rPr>
          <w:rFonts w:ascii="Sylfaen" w:hAnsi="Sylfaen" w:cs="Sylfaen"/>
          <w:b/>
          <w:lang w:val="ka-GE"/>
        </w:rPr>
      </w:pPr>
      <w:r w:rsidRPr="00707F61">
        <w:rPr>
          <w:rFonts w:ascii="Sylfaen" w:hAnsi="Sylfaen" w:cs="Sylfaen"/>
          <w:b/>
          <w:lang w:val="ka-GE"/>
        </w:rPr>
        <w:t>გაფორმების ხარჯებს იხდის მყიდველი.</w:t>
      </w:r>
    </w:p>
    <w:p w14:paraId="280E2491" w14:textId="77777777" w:rsidR="00D6114D" w:rsidRDefault="00D6114D" w:rsidP="00E711C6">
      <w:pPr>
        <w:spacing w:after="0" w:line="240" w:lineRule="auto"/>
        <w:rPr>
          <w:rFonts w:ascii="Sylfaen" w:hAnsi="Sylfaen" w:cs="Sylfaen"/>
          <w:lang w:val="ka-GE"/>
        </w:rPr>
      </w:pPr>
    </w:p>
    <w:p w14:paraId="279FBE52" w14:textId="3386CE0A" w:rsidR="00C86727" w:rsidRPr="00E711C6" w:rsidRDefault="002A3665" w:rsidP="00E711C6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1.6</w:t>
      </w:r>
      <w:r w:rsidR="00E711C6">
        <w:rPr>
          <w:rFonts w:ascii="Sylfaen" w:hAnsi="Sylfaen" w:cs="Sylfaen"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ანგარიშსწორების</w:t>
      </w:r>
      <w:r w:rsidR="00000015" w:rsidRPr="00E711C6">
        <w:rPr>
          <w:rFonts w:ascii="Sylfaen" w:hAnsi="Sylfaen"/>
          <w:b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პირობები</w:t>
      </w:r>
    </w:p>
    <w:p w14:paraId="57484F93" w14:textId="0D29DC26" w:rsidR="00000015" w:rsidRPr="00C86727" w:rsidRDefault="00000015" w:rsidP="00C86727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  <w:r w:rsidRPr="00C86727">
        <w:rPr>
          <w:rFonts w:ascii="Sylfaen" w:hAnsi="Sylfaen"/>
          <w:lang w:val="ka-GE"/>
        </w:rPr>
        <w:t xml:space="preserve">ანგარიშსწორება </w:t>
      </w:r>
      <w:r w:rsidR="0020260D">
        <w:rPr>
          <w:rFonts w:ascii="Sylfaen" w:hAnsi="Sylfaen"/>
          <w:lang w:val="ka-GE"/>
        </w:rPr>
        <w:t>უნდა მოხდეს</w:t>
      </w:r>
      <w:r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 xml:space="preserve">წინასწარ, უნაღდო ანგარიშსწორების წესით </w:t>
      </w:r>
      <w:r w:rsidR="00C86727" w:rsidRPr="00C86727">
        <w:rPr>
          <w:rFonts w:ascii="Sylfaen" w:hAnsi="Sylfaen"/>
          <w:lang w:val="ka-GE"/>
        </w:rPr>
        <w:t xml:space="preserve">საქონლის </w:t>
      </w:r>
      <w:r w:rsidR="0020260D">
        <w:rPr>
          <w:rFonts w:ascii="Sylfaen" w:hAnsi="Sylfaen"/>
          <w:lang w:val="ka-GE"/>
        </w:rPr>
        <w:t>მიწოდებამდე,</w:t>
      </w:r>
      <w:r w:rsidR="00C86727"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 xml:space="preserve">ყიდვა-გაყიდვის </w:t>
      </w:r>
      <w:r w:rsidR="00C86727"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>ხელშეკრულების გაფორმებიდან</w:t>
      </w:r>
      <w:r w:rsidR="00C8576A">
        <w:rPr>
          <w:rFonts w:ascii="Sylfaen" w:hAnsi="Sylfaen"/>
          <w:lang w:val="ka-GE"/>
        </w:rPr>
        <w:t xml:space="preserve"> არაუგვიანეს</w:t>
      </w:r>
      <w:r w:rsidR="00C86727"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>5 კალენდარულ დღეში.</w:t>
      </w:r>
    </w:p>
    <w:p w14:paraId="2F0FD003" w14:textId="0EFD2759" w:rsidR="00F827AD" w:rsidRPr="00C86727" w:rsidRDefault="00F827AD" w:rsidP="00A74B75">
      <w:pPr>
        <w:spacing w:after="0" w:line="240" w:lineRule="auto"/>
        <w:rPr>
          <w:rFonts w:ascii="Sylfaen" w:hAnsi="Sylfaen"/>
          <w:lang w:val="ka-GE"/>
        </w:rPr>
      </w:pPr>
    </w:p>
    <w:p w14:paraId="797FB3DD" w14:textId="0DFF712C" w:rsidR="008D04C5" w:rsidRPr="00E37C5C" w:rsidRDefault="00464505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1.7</w:t>
      </w:r>
      <w:r w:rsidR="008D04C5" w:rsidRPr="00E37C5C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4A0CB9C7" w14:textId="5C4E77F3" w:rsidR="00E711C6" w:rsidRDefault="00387591" w:rsidP="00E711C6">
      <w:pPr>
        <w:spacing w:before="240" w:after="1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 w:rsidR="00BD74F8">
        <w:rPr>
          <w:rFonts w:ascii="Sylfaen" w:hAnsi="Sylfaen"/>
          <w:lang w:val="ka-GE"/>
        </w:rPr>
        <w:t xml:space="preserve"> </w:t>
      </w:r>
      <w:r w:rsidR="00114A00">
        <w:rPr>
          <w:rFonts w:ascii="Sylfaen" w:hAnsi="Sylfaen"/>
          <w:lang w:val="ka-GE"/>
        </w:rPr>
        <w:t xml:space="preserve">შემოთავაზებული ფასები </w:t>
      </w:r>
      <w:r w:rsidR="00BD74F8">
        <w:rPr>
          <w:rFonts w:ascii="Sylfaen" w:hAnsi="Sylfaen"/>
          <w:lang w:val="ka-GE"/>
        </w:rPr>
        <w:t>(დანართი N1</w:t>
      </w:r>
      <w:r w:rsidR="001B4A1E">
        <w:rPr>
          <w:rFonts w:ascii="Sylfaen" w:hAnsi="Sylfaen"/>
          <w:lang w:val="ka-GE"/>
        </w:rPr>
        <w:t>-ის შესაბამისად</w:t>
      </w:r>
      <w:r w:rsidR="00BD74F8">
        <w:rPr>
          <w:rFonts w:ascii="Sylfaen" w:hAnsi="Sylfaen"/>
          <w:lang w:val="ka-GE"/>
        </w:rPr>
        <w:t>)</w:t>
      </w:r>
      <w:r w:rsidR="0020260D">
        <w:rPr>
          <w:rFonts w:ascii="Sylfaen" w:hAnsi="Sylfaen"/>
          <w:lang w:val="ka-GE"/>
        </w:rPr>
        <w:t>.</w:t>
      </w:r>
    </w:p>
    <w:p w14:paraId="1FA9C482" w14:textId="7FC9EDEF" w:rsidR="00DA7781" w:rsidRDefault="0020260D" w:rsidP="00DA7781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</w:t>
      </w:r>
      <w:r w:rsidR="00E45EB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717AB" w:rsidRPr="00E37C5C">
        <w:rPr>
          <w:rFonts w:ascii="Sylfaen" w:hAnsi="Sylfaen"/>
          <w:lang w:val="ka-GE"/>
        </w:rPr>
        <w:t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შემდეგ;</w:t>
      </w:r>
    </w:p>
    <w:p w14:paraId="00B9DF9E" w14:textId="77777777" w:rsidR="00E90A8B" w:rsidRPr="00DA7781" w:rsidRDefault="00E90A8B" w:rsidP="00DA7781">
      <w:pPr>
        <w:spacing w:before="240" w:after="160"/>
        <w:jc w:val="both"/>
        <w:rPr>
          <w:rFonts w:ascii="Sylfaen" w:hAnsi="Sylfaen"/>
          <w:lang w:val="ka-GE"/>
        </w:rPr>
      </w:pPr>
    </w:p>
    <w:p w14:paraId="73D6DBF3" w14:textId="22D04CDE" w:rsidR="00896274" w:rsidRPr="00E37C5C" w:rsidRDefault="001B7903" w:rsidP="00CF7A57">
      <w:pPr>
        <w:rPr>
          <w:rFonts w:ascii="Sylfaen" w:hAnsi="Sylfaen"/>
          <w:lang w:val="ka-GE"/>
        </w:rPr>
      </w:pPr>
      <w:r w:rsidRPr="00E37C5C">
        <w:rPr>
          <w:rFonts w:ascii="Sylfaen" w:hAnsi="Sylfaen"/>
          <w:b/>
          <w:lang w:val="ka-GE"/>
        </w:rPr>
        <w:t>შენიშვნა: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 w:rsidR="00993D47" w:rsidRPr="00E37C5C">
        <w:rPr>
          <w:rFonts w:ascii="Sylfaen" w:hAnsi="Sylfaen"/>
          <w:lang w:val="ka-GE"/>
        </w:rPr>
        <w:t>ელექტრონულ ტენდერში</w:t>
      </w:r>
      <w:r w:rsidRPr="00E37C5C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C1F5B97" w14:textId="117B28ED" w:rsidR="00431B3C" w:rsidRPr="00E37C5C" w:rsidRDefault="00431B3C" w:rsidP="00A74B75">
      <w:pPr>
        <w:spacing w:after="0" w:line="240" w:lineRule="auto"/>
        <w:rPr>
          <w:rFonts w:ascii="Sylfaen" w:hAnsi="Sylfaen"/>
          <w:lang w:val="ka-GE"/>
        </w:rPr>
      </w:pPr>
    </w:p>
    <w:p w14:paraId="762675D8" w14:textId="1B8642B8" w:rsidR="00E45EB8" w:rsidRDefault="00464505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1.8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142B609F" w14:textId="381AF356" w:rsidR="00E45EB8" w:rsidRDefault="00E45EB8" w:rsidP="00993D47">
      <w:pPr>
        <w:spacing w:after="0" w:line="360" w:lineRule="auto"/>
        <w:jc w:val="both"/>
        <w:rPr>
          <w:rFonts w:ascii="Sylfaen" w:hAnsi="Sylfaen"/>
          <w:lang w:val="ka-GE"/>
        </w:rPr>
      </w:pPr>
      <w:r w:rsidRPr="00E37C5C">
        <w:rPr>
          <w:rFonts w:ascii="Sylfaen" w:hAnsi="Sylfaen" w:cs="Sylfaen"/>
          <w:lang w:val="ka-GE"/>
        </w:rPr>
        <w:t>წინამდებარე ელექტრონული ტენდერის ფარგლებში დაიდება</w:t>
      </w:r>
      <w:r w:rsidRPr="00E37C5C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ხელშეკრულება</w:t>
      </w:r>
      <w:r w:rsidR="00114A00">
        <w:rPr>
          <w:rFonts w:ascii="Sylfaen" w:hAnsi="Sylfaen"/>
          <w:lang w:val="ka-GE"/>
        </w:rPr>
        <w:t>.</w:t>
      </w:r>
    </w:p>
    <w:p w14:paraId="7BFFAA1D" w14:textId="77777777" w:rsidR="00C0280A" w:rsidRPr="00C0280A" w:rsidRDefault="00C0280A" w:rsidP="00993D47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7089A739" w14:textId="67D42A1D" w:rsidR="00CC4789" w:rsidRPr="00E90A78" w:rsidRDefault="00464505" w:rsidP="00E90A78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1.9</w:t>
      </w:r>
      <w:r w:rsidR="00E90A78" w:rsidRPr="00E90A78">
        <w:rPr>
          <w:rFonts w:ascii="Sylfaen" w:hAnsi="Sylfaen"/>
          <w:b/>
          <w:lang w:val="ka-GE"/>
        </w:rPr>
        <w:t xml:space="preserve">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45E61A69" w:rsidR="00CC4789" w:rsidRPr="00E90A78" w:rsidRDefault="00CC4789" w:rsidP="00E90A78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464505">
        <w:rPr>
          <w:rFonts w:ascii="Sylfaen" w:hAnsi="Sylfaen"/>
          <w:lang w:val="ka-GE"/>
        </w:rPr>
        <w:t>.9</w:t>
      </w:r>
      <w:r w:rsidRPr="00E90A78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153F4E0E" w14:textId="3C8F21A6" w:rsidR="00CE7176" w:rsidRPr="00E90A78" w:rsidRDefault="00464505" w:rsidP="00E90A78">
      <w:pPr>
        <w:rPr>
          <w:lang w:val="es-MX"/>
        </w:rPr>
      </w:pPr>
      <w:r>
        <w:rPr>
          <w:rFonts w:ascii="Sylfaen" w:hAnsi="Sylfaen" w:cs="Sylfaen"/>
          <w:lang w:val="ka-GE"/>
        </w:rPr>
        <w:t>1.9</w:t>
      </w:r>
      <w:r w:rsidR="000B67C9">
        <w:rPr>
          <w:rFonts w:ascii="Sylfaen" w:hAnsi="Sylfaen" w:cs="Sylfaen"/>
          <w:lang w:val="ka-GE"/>
        </w:rPr>
        <w:t>.2</w:t>
      </w:r>
      <w:r w:rsidR="00E90A78">
        <w:rPr>
          <w:rFonts w:ascii="Sylfaen" w:hAnsi="Sylfaen" w:cs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პრეტენდენტის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 xml:space="preserve">ს თარიღიდან 30 </w:t>
      </w:r>
      <w:r w:rsidR="00CC4789" w:rsidRPr="00E90A78">
        <w:rPr>
          <w:rFonts w:ascii="AcadNusx" w:hAnsi="AcadNusx"/>
          <w:lang w:val="ka-GE"/>
        </w:rPr>
        <w:t>(</w:t>
      </w:r>
      <w:r w:rsidR="00CC4789" w:rsidRPr="00E90A78">
        <w:rPr>
          <w:rFonts w:ascii="Sylfaen" w:hAnsi="Sylfaen"/>
          <w:lang w:val="ka-GE"/>
        </w:rPr>
        <w:t>ოცდაათი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751106E6" w14:textId="353F5CEF" w:rsidR="00E90A78" w:rsidRPr="00BD74F8" w:rsidRDefault="00464505" w:rsidP="00BD74F8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1.9</w:t>
      </w:r>
      <w:r w:rsidR="000B67C9">
        <w:rPr>
          <w:rFonts w:ascii="Sylfaen" w:hAnsi="Sylfaen" w:cs="Sylfaen"/>
          <w:lang w:val="ka-GE"/>
        </w:rPr>
        <w:t>.3</w:t>
      </w:r>
      <w:r w:rsidR="00E90A78">
        <w:rPr>
          <w:rFonts w:ascii="Sylfaen" w:hAnsi="Sylfaen" w:cs="Sylfaen"/>
          <w:lang w:val="ka-GE"/>
        </w:rPr>
        <w:t xml:space="preserve"> </w:t>
      </w:r>
      <w:r w:rsidR="001B6A7C">
        <w:rPr>
          <w:rFonts w:ascii="Sylfaen" w:hAnsi="Sylfaen" w:cs="Sylfaen"/>
          <w:lang w:val="ka-GE"/>
        </w:rPr>
        <w:t xml:space="preserve">შემსყიდველი 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478B9CAC" w:rsidR="00CC4789" w:rsidRPr="00E37C5C" w:rsidRDefault="001B6A7C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შემსყიდველი, </w:t>
      </w:r>
      <w:r w:rsidR="00CC4789" w:rsidRPr="00E37C5C">
        <w:rPr>
          <w:rFonts w:ascii="Sylfaen" w:hAnsi="Sylfaen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</w:t>
      </w:r>
      <w:r w:rsidR="0054596B">
        <w:rPr>
          <w:rFonts w:ascii="Sylfaen" w:hAnsi="Sylfaen"/>
          <w:lang w:val="ka-GE"/>
        </w:rPr>
        <w:t>გამარჯვებულ</w:t>
      </w:r>
      <w:r w:rsidR="00CC4789" w:rsidRPr="00E37C5C">
        <w:rPr>
          <w:rFonts w:ascii="Sylfaen" w:hAnsi="Sylfaen"/>
          <w:lang w:val="ka-GE"/>
        </w:rPr>
        <w:t xml:space="preserve"> კომპანიას. </w:t>
      </w:r>
      <w:r w:rsidR="00B56244">
        <w:rPr>
          <w:rFonts w:ascii="Sylfaen" w:hAnsi="Sylfaen" w:cs="Sylfaen"/>
          <w:lang w:val="ka-GE"/>
        </w:rPr>
        <w:t>შემსყიდველი</w:t>
      </w:r>
      <w:r w:rsidR="00E0482A">
        <w:rPr>
          <w:rFonts w:ascii="Sylfaen" w:hAnsi="Sylfaen" w:cs="Arial"/>
          <w:lang w:val="ka-GE"/>
        </w:rPr>
        <w:t>,</w:t>
      </w:r>
      <w:r w:rsidR="00E0482A" w:rsidRPr="00C27890">
        <w:rPr>
          <w:rFonts w:ascii="Arial" w:hAnsi="Arial" w:cs="Arial"/>
        </w:rPr>
        <w:t xml:space="preserve"> </w:t>
      </w:r>
      <w:r w:rsidR="00E0482A" w:rsidRPr="00E90A78">
        <w:rPr>
          <w:rFonts w:ascii="Sylfaen" w:hAnsi="Sylfaen"/>
          <w:lang w:val="ka-GE"/>
        </w:rPr>
        <w:t xml:space="preserve"> </w:t>
      </w:r>
      <w:r w:rsidR="00CC4789"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2C821B83" w:rsidR="00CC4789" w:rsidRPr="00E37C5C" w:rsidRDefault="001B6A7C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>შემსყიდველი</w:t>
      </w:r>
      <w:r w:rsidR="00E0482A">
        <w:rPr>
          <w:rFonts w:ascii="Sylfaen" w:hAnsi="Sylfaen" w:cs="Arial"/>
          <w:lang w:val="ka-GE"/>
        </w:rPr>
        <w:t>,</w:t>
      </w:r>
      <w:r w:rsidR="00B56244" w:rsidRPr="00C27890">
        <w:rPr>
          <w:rFonts w:ascii="Arial" w:hAnsi="Arial" w:cs="Arial"/>
        </w:rPr>
        <w:t xml:space="preserve"> </w:t>
      </w:r>
      <w:r w:rsidR="00B56244" w:rsidRPr="00E90A78">
        <w:rPr>
          <w:rFonts w:ascii="Sylfaen" w:hAnsi="Sylfaen"/>
          <w:lang w:val="ka-GE"/>
        </w:rPr>
        <w:t xml:space="preserve"> </w:t>
      </w:r>
      <w:r w:rsidR="00CC4789" w:rsidRPr="00E37C5C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</w:t>
      </w:r>
      <w:r w:rsidR="00CC4789" w:rsidRPr="00E37C5C">
        <w:rPr>
          <w:rFonts w:ascii="Sylfaen" w:hAnsi="Sylfaen"/>
          <w:lang w:val="ka-GE"/>
        </w:rPr>
        <w:lastRenderedPageBreak/>
        <w:t>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3E2BCBE4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B56244">
        <w:rPr>
          <w:rFonts w:ascii="Sylfaen" w:hAnsi="Sylfaen" w:cs="Sylfaen"/>
          <w:lang w:val="ka-GE"/>
        </w:rPr>
        <w:t>შემსყიდველი</w:t>
      </w:r>
      <w:r w:rsidR="00E0482A">
        <w:rPr>
          <w:rFonts w:ascii="Sylfaen" w:hAnsi="Sylfaen" w:cs="Arial"/>
          <w:lang w:val="ka-GE"/>
        </w:rPr>
        <w:t>,</w:t>
      </w:r>
      <w:r w:rsidR="00931570">
        <w:rPr>
          <w:rFonts w:ascii="Sylfaen" w:hAnsi="Sylfaen" w:cs="Arial"/>
          <w:lang w:val="ka-GE"/>
        </w:rPr>
        <w:t xml:space="preserve">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17FFEE5" w14:textId="48B00D09" w:rsidR="00CC4789" w:rsidRPr="00F95BAD" w:rsidRDefault="00CC4789" w:rsidP="00F95BAD">
      <w:pPr>
        <w:spacing w:line="240" w:lineRule="auto"/>
        <w:rPr>
          <w:rFonts w:ascii="Arial" w:hAnsi="Arial" w:cs="Arial"/>
        </w:rPr>
      </w:pPr>
      <w:r w:rsidRPr="00E37C5C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F95BAD">
        <w:rPr>
          <w:rFonts w:ascii="Sylfaen" w:hAnsi="Sylfaen"/>
          <w:b/>
          <w:i/>
          <w:lang w:val="ka-GE"/>
        </w:rPr>
        <w:t xml:space="preserve"> </w:t>
      </w:r>
      <w:r w:rsidR="00B56244" w:rsidRPr="00114A00">
        <w:rPr>
          <w:rFonts w:ascii="Sylfaen" w:hAnsi="Sylfaen"/>
          <w:b/>
          <w:i/>
          <w:lang w:val="ka-GE"/>
        </w:rPr>
        <w:t>შემსყიდველის</w:t>
      </w:r>
      <w:r w:rsidR="00E0482A" w:rsidRPr="00114A00">
        <w:rPr>
          <w:rFonts w:ascii="Sylfaen" w:hAnsi="Sylfaen"/>
          <w:b/>
          <w:i/>
          <w:lang w:val="ka-GE"/>
        </w:rPr>
        <w:t xml:space="preserve">,  </w:t>
      </w:r>
      <w:r w:rsidR="00B56244" w:rsidRPr="00114A00">
        <w:rPr>
          <w:rFonts w:ascii="Sylfaen" w:hAnsi="Sylfaen"/>
          <w:b/>
          <w:i/>
          <w:lang w:val="ka-GE"/>
        </w:rPr>
        <w:t>მხრიდან.</w:t>
      </w:r>
    </w:p>
    <w:p w14:paraId="236824B8" w14:textId="77777777" w:rsidR="00E90A78" w:rsidRPr="00E90A78" w:rsidRDefault="00E90A78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5E9ED15F" w:rsidR="008246F4" w:rsidRPr="00E90A78" w:rsidRDefault="006D3A97" w:rsidP="00E90A78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1.11</w:t>
      </w:r>
      <w:r w:rsidR="00E90A78">
        <w:rPr>
          <w:rFonts w:ascii="Sylfaen" w:hAnsi="Sylfaen"/>
          <w:b/>
          <w:lang w:val="ka-GE"/>
        </w:rPr>
        <w:t xml:space="preserve">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67B4F4F2" w:rsidR="00A35A9C" w:rsidRPr="00E37C5C" w:rsidRDefault="008246F4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6D3A97">
        <w:rPr>
          <w:rFonts w:ascii="Sylfaen" w:hAnsi="Sylfaen"/>
          <w:lang w:val="ka-GE"/>
        </w:rPr>
        <w:t>.11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E37C5C">
        <w:rPr>
          <w:rFonts w:ascii="Sylfaen" w:hAnsi="Sylfaen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3B3B8B99" w:rsidR="007E0304" w:rsidRPr="00E37C5C" w:rsidRDefault="006D3A97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1.11</w:t>
      </w:r>
      <w:r w:rsidR="001258A9" w:rsidRPr="00E37C5C">
        <w:rPr>
          <w:rFonts w:ascii="Sylfaen" w:hAnsi="Sylfaen"/>
          <w:lang w:val="ka-GE"/>
        </w:rPr>
        <w:t xml:space="preserve">.2 </w:t>
      </w:r>
      <w:r w:rsidR="00C86CD0" w:rsidRPr="00E37C5C">
        <w:rPr>
          <w:rFonts w:ascii="Sylfaen" w:hAnsi="Sylfaen"/>
          <w:lang w:val="ka-GE"/>
        </w:rPr>
        <w:t xml:space="preserve">ელექტრონულ ტენდერში მონაწილეობის მისაღებად კომპანია უნდა იყოს რეგისტრირებული ვებ-გვერდზე </w:t>
      </w:r>
      <w:r w:rsidR="00D719E4">
        <w:fldChar w:fldCharType="begin"/>
      </w:r>
      <w:r w:rsidR="00D719E4">
        <w:instrText xml:space="preserve"> HYPERLINK "http://www.tenders.ge" </w:instrText>
      </w:r>
      <w:r w:rsidR="00D719E4">
        <w:fldChar w:fldCharType="separate"/>
      </w:r>
      <w:r w:rsidR="007E0304" w:rsidRPr="00E37C5C">
        <w:rPr>
          <w:rStyle w:val="Hyperlink"/>
          <w:rFonts w:ascii="Sylfaen" w:hAnsi="Sylfaen"/>
          <w:lang w:val="ka-GE"/>
        </w:rPr>
        <w:t>www.tenders.ge</w:t>
      </w:r>
      <w:r w:rsidR="00D719E4">
        <w:rPr>
          <w:rStyle w:val="Hyperlink"/>
          <w:rFonts w:ascii="Sylfaen" w:hAnsi="Sylfaen"/>
          <w:lang w:val="ka-GE"/>
        </w:rPr>
        <w:fldChar w:fldCharType="end"/>
      </w:r>
    </w:p>
    <w:p w14:paraId="2EE38DE1" w14:textId="4C5F93A7" w:rsidR="007E0304" w:rsidRPr="00E37C5C" w:rsidRDefault="006D3A97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1.11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E37C5C">
        <w:rPr>
          <w:rFonts w:ascii="Sylfaen" w:hAnsi="Sylfaen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თანდართულ ფაილში </w:t>
      </w:r>
    </w:p>
    <w:p w14:paraId="2E4DFC93" w14:textId="75C45230" w:rsidR="00D304D8" w:rsidRPr="008367AE" w:rsidRDefault="00D304D8" w:rsidP="00CC4789">
      <w:pPr>
        <w:spacing w:after="0" w:line="360" w:lineRule="auto"/>
        <w:jc w:val="both"/>
        <w:rPr>
          <w:rFonts w:ascii="Sylfaen" w:hAnsi="Sylfaen"/>
        </w:rPr>
      </w:pPr>
    </w:p>
    <w:p w14:paraId="4B45BE62" w14:textId="2261DE08" w:rsidR="00C41C03" w:rsidRPr="00E37C5C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E37C5C">
        <w:rPr>
          <w:rFonts w:ascii="AcadNusx" w:hAnsi="AcadNusx"/>
          <w:b/>
          <w:u w:val="single"/>
        </w:rPr>
        <w:t>:</w:t>
      </w:r>
    </w:p>
    <w:p w14:paraId="4DA59D87" w14:textId="38E8BBA1" w:rsidR="00C41C03" w:rsidRPr="00E37C5C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020C0272" w:rsidR="00F827AD" w:rsidRPr="00E37C5C" w:rsidRDefault="00F827AD" w:rsidP="00F827AD">
      <w:pPr>
        <w:spacing w:after="0"/>
        <w:jc w:val="both"/>
        <w:rPr>
          <w:rFonts w:ascii="Sylfaen" w:hAnsi="Sylfaen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F95BAD">
        <w:rPr>
          <w:rFonts w:ascii="Sylfaen" w:hAnsi="Sylfaen"/>
          <w:lang w:val="ka-GE"/>
        </w:rPr>
        <w:t>გიორგი სოტკილვა</w:t>
      </w:r>
    </w:p>
    <w:p w14:paraId="0770D665" w14:textId="57CE7CBA" w:rsidR="00F827AD" w:rsidRPr="00E37C5C" w:rsidRDefault="0067333F" w:rsidP="0067333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მთაწმინდის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რაიონი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მედეა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მზია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ჯუღელის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ქუჩა</w:t>
      </w:r>
      <w:proofErr w:type="spellEnd"/>
      <w:r>
        <w:t xml:space="preserve">, </w:t>
      </w:r>
      <w:r>
        <w:rPr>
          <w:rFonts w:cs="Calibri"/>
        </w:rPr>
        <w:t>№</w:t>
      </w:r>
      <w:r>
        <w:t>10</w:t>
      </w:r>
      <w:r>
        <w:rPr>
          <w:rFonts w:cs="Calibri"/>
        </w:rPr>
        <w:t> </w:t>
      </w:r>
    </w:p>
    <w:p w14:paraId="0EDDA63A" w14:textId="48E19D5D" w:rsidR="00F827AD" w:rsidRPr="00090A8D" w:rsidRDefault="00F827AD" w:rsidP="00F827AD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 w:rsidR="00090A8D">
        <w:rPr>
          <w:rFonts w:ascii="AcadNusx" w:hAnsi="AcadNusx"/>
          <w:lang w:val="ka-GE"/>
        </w:rPr>
        <w:t xml:space="preserve">: </w:t>
      </w:r>
      <w:r w:rsidR="00F95BAD">
        <w:rPr>
          <w:rFonts w:ascii="Times New Roman" w:hAnsi="Times New Roman"/>
        </w:rPr>
        <w:t>gsotkilava</w:t>
      </w:r>
      <w:r w:rsidR="00090A8D">
        <w:rPr>
          <w:rFonts w:ascii="Times New Roman" w:hAnsi="Times New Roman"/>
        </w:rPr>
        <w:t>@gwp.ge</w:t>
      </w:r>
    </w:p>
    <w:p w14:paraId="5458B211" w14:textId="353443AC" w:rsidR="000B67C9" w:rsidRPr="000B67C9" w:rsidRDefault="00F827AD" w:rsidP="005E130F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F95BAD">
        <w:rPr>
          <w:rFonts w:cs="Arial"/>
          <w:lang w:val="ka-GE"/>
        </w:rPr>
        <w:t>4801</w:t>
      </w:r>
      <w:r w:rsidR="00090A8D">
        <w:rPr>
          <w:rFonts w:cs="Arial"/>
          <w:lang w:val="ka-GE"/>
        </w:rPr>
        <w:t xml:space="preserve">); 577 </w:t>
      </w:r>
      <w:r w:rsidR="00F95BAD">
        <w:rPr>
          <w:rFonts w:cs="Arial"/>
        </w:rPr>
        <w:t>002761</w:t>
      </w:r>
    </w:p>
    <w:p w14:paraId="188B7E13" w14:textId="693878E5" w:rsidR="00F95BAD" w:rsidRPr="00F95BAD" w:rsidRDefault="00F95BAD" w:rsidP="005E130F">
      <w:pPr>
        <w:spacing w:after="0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საკონტაქტო პირი: ირაკლი ხვადაგაძე</w:t>
      </w:r>
    </w:p>
    <w:p w14:paraId="35F362FD" w14:textId="77777777" w:rsidR="00F95BAD" w:rsidRPr="00E37C5C" w:rsidRDefault="00F95BAD" w:rsidP="00F95BA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მთაწმინდის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რაიონი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მედეა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მზია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ჯუღელის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ქუჩა</w:t>
      </w:r>
      <w:proofErr w:type="spellEnd"/>
      <w:r>
        <w:t xml:space="preserve">, </w:t>
      </w:r>
      <w:r>
        <w:rPr>
          <w:rFonts w:cs="Calibri"/>
        </w:rPr>
        <w:t>№</w:t>
      </w:r>
      <w:r>
        <w:t>10</w:t>
      </w:r>
      <w:r>
        <w:rPr>
          <w:rFonts w:cs="Calibri"/>
        </w:rPr>
        <w:t> </w:t>
      </w:r>
    </w:p>
    <w:p w14:paraId="55295668" w14:textId="5A7D9513" w:rsidR="00F95BAD" w:rsidRDefault="00F95BAD" w:rsidP="00F95BAD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>
        <w:rPr>
          <w:rFonts w:ascii="AcadNusx" w:hAnsi="AcadNusx"/>
          <w:lang w:val="ka-GE"/>
        </w:rPr>
        <w:t xml:space="preserve">: </w:t>
      </w:r>
      <w:r w:rsidRPr="00E0482A">
        <w:rPr>
          <w:rFonts w:ascii="Times New Roman" w:hAnsi="Times New Roman"/>
        </w:rPr>
        <w:t>ikhvadagadze@gwp.ge</w:t>
      </w:r>
    </w:p>
    <w:p w14:paraId="2DDABD21" w14:textId="56D55E07" w:rsidR="00F95BAD" w:rsidRDefault="00F95BAD" w:rsidP="00F95BAD">
      <w:pPr>
        <w:spacing w:after="0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Pr="00E37C5C">
        <w:rPr>
          <w:rFonts w:cs="Arial"/>
          <w:lang w:val="ka-GE"/>
        </w:rPr>
        <w:t>+995 322 931111</w:t>
      </w:r>
      <w:r>
        <w:rPr>
          <w:rFonts w:ascii="Sylfaen" w:hAnsi="Sylfaen" w:cs="Arial"/>
          <w:lang w:val="ka-GE"/>
        </w:rPr>
        <w:t xml:space="preserve"> (1145</w:t>
      </w:r>
      <w:r w:rsidRPr="00E37C5C">
        <w:rPr>
          <w:rFonts w:ascii="Sylfaen" w:hAnsi="Sylfaen" w:cs="Arial"/>
          <w:lang w:val="ka-GE"/>
        </w:rPr>
        <w:t>)</w:t>
      </w:r>
      <w:r w:rsidRPr="00E37C5C">
        <w:rPr>
          <w:rFonts w:cs="Arial"/>
          <w:lang w:val="ka-GE"/>
        </w:rPr>
        <w:t xml:space="preserve">; </w:t>
      </w:r>
      <w:r w:rsidRPr="00F95BAD">
        <w:rPr>
          <w:rFonts w:ascii="Sylfaen" w:hAnsi="Sylfaen" w:cs="Arial"/>
          <w:lang w:val="ka-GE"/>
        </w:rPr>
        <w:t>599</w:t>
      </w:r>
      <w:r>
        <w:rPr>
          <w:rFonts w:ascii="Sylfaen" w:hAnsi="Sylfaen" w:cs="Arial"/>
          <w:lang w:val="ka-GE"/>
        </w:rPr>
        <w:t xml:space="preserve"> </w:t>
      </w:r>
      <w:r w:rsidRPr="00F95BAD">
        <w:rPr>
          <w:rFonts w:ascii="Sylfaen" w:hAnsi="Sylfaen" w:cs="Arial"/>
          <w:lang w:val="ka-GE"/>
        </w:rPr>
        <w:t>505067</w:t>
      </w:r>
    </w:p>
    <w:p w14:paraId="58D236C0" w14:textId="3D0EC497" w:rsidR="00237416" w:rsidRPr="00E37C5C" w:rsidRDefault="00237416" w:rsidP="00A35317">
      <w:pPr>
        <w:spacing w:after="0" w:line="360" w:lineRule="auto"/>
        <w:jc w:val="both"/>
        <w:rPr>
          <w:rFonts w:ascii="AcadNusx" w:hAnsi="AcadNusx"/>
        </w:rPr>
      </w:pPr>
      <w:bookmarkStart w:id="0" w:name="_Toc454818556"/>
      <w:bookmarkEnd w:id="0"/>
    </w:p>
    <w:sectPr w:rsidR="00237416" w:rsidRPr="00E37C5C" w:rsidSect="005111AB">
      <w:headerReference w:type="default" r:id="rId9"/>
      <w:footerReference w:type="default" r:id="rId10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C7C67" w14:textId="77777777" w:rsidR="00BB7483" w:rsidRDefault="00BB7483" w:rsidP="007902EA">
      <w:pPr>
        <w:spacing w:after="0" w:line="240" w:lineRule="auto"/>
      </w:pPr>
      <w:r>
        <w:separator/>
      </w:r>
    </w:p>
  </w:endnote>
  <w:endnote w:type="continuationSeparator" w:id="0">
    <w:p w14:paraId="72CB8915" w14:textId="77777777" w:rsidR="00BB7483" w:rsidRDefault="00BB7483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cadNusx">
    <w:altName w:val="﷽﷽﷽﷽﷽﷽﷽﷽㾀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40C84C2" w:rsidR="00D56E97" w:rsidRDefault="00D56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9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D56E97" w:rsidRDefault="00D5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DF72" w14:textId="77777777" w:rsidR="00BB7483" w:rsidRDefault="00BB7483" w:rsidP="007902EA">
      <w:pPr>
        <w:spacing w:after="0" w:line="240" w:lineRule="auto"/>
      </w:pPr>
      <w:r>
        <w:separator/>
      </w:r>
    </w:p>
  </w:footnote>
  <w:footnote w:type="continuationSeparator" w:id="0">
    <w:p w14:paraId="0F33CF46" w14:textId="77777777" w:rsidR="00BB7483" w:rsidRDefault="00BB7483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AD15" w14:textId="0CDC814E" w:rsidR="00D56E97" w:rsidRDefault="00D56E9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D56E97" w:rsidRDefault="00D56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4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5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0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655C3"/>
    <w:multiLevelType w:val="hybridMultilevel"/>
    <w:tmpl w:val="E3C6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8174D"/>
    <w:multiLevelType w:val="hybridMultilevel"/>
    <w:tmpl w:val="61EA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0" w15:restartNumberingAfterBreak="0">
    <w:nsid w:val="63C559FD"/>
    <w:multiLevelType w:val="multilevel"/>
    <w:tmpl w:val="011C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3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6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7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93666CC"/>
    <w:multiLevelType w:val="hybridMultilevel"/>
    <w:tmpl w:val="1BFC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7"/>
  </w:num>
  <w:num w:numId="5">
    <w:abstractNumId w:val="14"/>
  </w:num>
  <w:num w:numId="6">
    <w:abstractNumId w:val="5"/>
  </w:num>
  <w:num w:numId="7">
    <w:abstractNumId w:val="4"/>
  </w:num>
  <w:num w:numId="8">
    <w:abstractNumId w:val="29"/>
  </w:num>
  <w:num w:numId="9">
    <w:abstractNumId w:val="34"/>
  </w:num>
  <w:num w:numId="10">
    <w:abstractNumId w:val="16"/>
  </w:num>
  <w:num w:numId="11">
    <w:abstractNumId w:val="8"/>
  </w:num>
  <w:num w:numId="12">
    <w:abstractNumId w:val="12"/>
  </w:num>
  <w:num w:numId="13">
    <w:abstractNumId w:val="25"/>
  </w:num>
  <w:num w:numId="14">
    <w:abstractNumId w:val="17"/>
  </w:num>
  <w:num w:numId="15">
    <w:abstractNumId w:val="10"/>
  </w:num>
  <w:num w:numId="16">
    <w:abstractNumId w:val="32"/>
  </w:num>
  <w:num w:numId="17">
    <w:abstractNumId w:val="21"/>
  </w:num>
  <w:num w:numId="18">
    <w:abstractNumId w:val="20"/>
  </w:num>
  <w:num w:numId="19">
    <w:abstractNumId w:val="7"/>
  </w:num>
  <w:num w:numId="20">
    <w:abstractNumId w:val="2"/>
  </w:num>
  <w:num w:numId="21">
    <w:abstractNumId w:val="36"/>
  </w:num>
  <w:num w:numId="22">
    <w:abstractNumId w:val="39"/>
  </w:num>
  <w:num w:numId="23">
    <w:abstractNumId w:val="13"/>
  </w:num>
  <w:num w:numId="24">
    <w:abstractNumId w:val="33"/>
  </w:num>
  <w:num w:numId="25">
    <w:abstractNumId w:val="9"/>
  </w:num>
  <w:num w:numId="26">
    <w:abstractNumId w:val="28"/>
  </w:num>
  <w:num w:numId="27">
    <w:abstractNumId w:val="3"/>
  </w:num>
  <w:num w:numId="28">
    <w:abstractNumId w:val="26"/>
  </w:num>
  <w:num w:numId="29">
    <w:abstractNumId w:val="24"/>
  </w:num>
  <w:num w:numId="30">
    <w:abstractNumId w:val="31"/>
  </w:num>
  <w:num w:numId="31">
    <w:abstractNumId w:val="35"/>
  </w:num>
  <w:num w:numId="32">
    <w:abstractNumId w:val="27"/>
  </w:num>
  <w:num w:numId="33">
    <w:abstractNumId w:val="11"/>
  </w:num>
  <w:num w:numId="34">
    <w:abstractNumId w:val="18"/>
  </w:num>
  <w:num w:numId="35">
    <w:abstractNumId w:val="19"/>
  </w:num>
  <w:num w:numId="36">
    <w:abstractNumId w:val="6"/>
  </w:num>
  <w:num w:numId="37">
    <w:abstractNumId w:val="38"/>
  </w:num>
  <w:num w:numId="38">
    <w:abstractNumId w:val="23"/>
  </w:num>
  <w:num w:numId="39">
    <w:abstractNumId w:val="22"/>
  </w:num>
  <w:num w:numId="40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0015"/>
    <w:rsid w:val="00013DED"/>
    <w:rsid w:val="00014051"/>
    <w:rsid w:val="00015E1B"/>
    <w:rsid w:val="000202A5"/>
    <w:rsid w:val="00025E22"/>
    <w:rsid w:val="00026B30"/>
    <w:rsid w:val="00027D70"/>
    <w:rsid w:val="00031452"/>
    <w:rsid w:val="000353F8"/>
    <w:rsid w:val="00046082"/>
    <w:rsid w:val="0004786C"/>
    <w:rsid w:val="00051E54"/>
    <w:rsid w:val="00053EAB"/>
    <w:rsid w:val="0005435C"/>
    <w:rsid w:val="00055E1E"/>
    <w:rsid w:val="00056A31"/>
    <w:rsid w:val="00063CDC"/>
    <w:rsid w:val="00064AB9"/>
    <w:rsid w:val="0006542B"/>
    <w:rsid w:val="00081D42"/>
    <w:rsid w:val="000839D9"/>
    <w:rsid w:val="00085AFB"/>
    <w:rsid w:val="00090A8D"/>
    <w:rsid w:val="00092A77"/>
    <w:rsid w:val="00092E77"/>
    <w:rsid w:val="00095A7A"/>
    <w:rsid w:val="000974B9"/>
    <w:rsid w:val="000A0D72"/>
    <w:rsid w:val="000A2D22"/>
    <w:rsid w:val="000B1C85"/>
    <w:rsid w:val="000B1F3B"/>
    <w:rsid w:val="000B47A5"/>
    <w:rsid w:val="000B4C5E"/>
    <w:rsid w:val="000B5D0F"/>
    <w:rsid w:val="000B67C9"/>
    <w:rsid w:val="000C3223"/>
    <w:rsid w:val="000D2958"/>
    <w:rsid w:val="000D5BB4"/>
    <w:rsid w:val="000D68A2"/>
    <w:rsid w:val="000E5617"/>
    <w:rsid w:val="000F03A0"/>
    <w:rsid w:val="000F3872"/>
    <w:rsid w:val="000F4D71"/>
    <w:rsid w:val="000F63C5"/>
    <w:rsid w:val="00101BBA"/>
    <w:rsid w:val="00110CCE"/>
    <w:rsid w:val="00114A00"/>
    <w:rsid w:val="00116D4F"/>
    <w:rsid w:val="00117164"/>
    <w:rsid w:val="00120724"/>
    <w:rsid w:val="00122148"/>
    <w:rsid w:val="001258A9"/>
    <w:rsid w:val="00126468"/>
    <w:rsid w:val="00127F44"/>
    <w:rsid w:val="00131B75"/>
    <w:rsid w:val="00136124"/>
    <w:rsid w:val="00137719"/>
    <w:rsid w:val="0014156D"/>
    <w:rsid w:val="001431A6"/>
    <w:rsid w:val="001433C2"/>
    <w:rsid w:val="001461E6"/>
    <w:rsid w:val="00147AE1"/>
    <w:rsid w:val="00156D6D"/>
    <w:rsid w:val="001575CA"/>
    <w:rsid w:val="00160DCD"/>
    <w:rsid w:val="00160F04"/>
    <w:rsid w:val="00161677"/>
    <w:rsid w:val="00162053"/>
    <w:rsid w:val="00165000"/>
    <w:rsid w:val="00165439"/>
    <w:rsid w:val="00171C91"/>
    <w:rsid w:val="001723E5"/>
    <w:rsid w:val="00172F99"/>
    <w:rsid w:val="001760C2"/>
    <w:rsid w:val="0017792E"/>
    <w:rsid w:val="001846C4"/>
    <w:rsid w:val="00185C9D"/>
    <w:rsid w:val="00191803"/>
    <w:rsid w:val="00191B3F"/>
    <w:rsid w:val="00193A08"/>
    <w:rsid w:val="00194044"/>
    <w:rsid w:val="001A47AF"/>
    <w:rsid w:val="001B055A"/>
    <w:rsid w:val="001B0D00"/>
    <w:rsid w:val="001B4A1E"/>
    <w:rsid w:val="001B6A7C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202451"/>
    <w:rsid w:val="0020260D"/>
    <w:rsid w:val="002056E8"/>
    <w:rsid w:val="00207B93"/>
    <w:rsid w:val="00207CEA"/>
    <w:rsid w:val="0021119E"/>
    <w:rsid w:val="0021503D"/>
    <w:rsid w:val="00216B88"/>
    <w:rsid w:val="00225D4A"/>
    <w:rsid w:val="002319CA"/>
    <w:rsid w:val="002372DD"/>
    <w:rsid w:val="00237416"/>
    <w:rsid w:val="00240D77"/>
    <w:rsid w:val="00241768"/>
    <w:rsid w:val="002422D6"/>
    <w:rsid w:val="002468A9"/>
    <w:rsid w:val="0025658B"/>
    <w:rsid w:val="002568CE"/>
    <w:rsid w:val="00257F36"/>
    <w:rsid w:val="002656DF"/>
    <w:rsid w:val="00266CA0"/>
    <w:rsid w:val="002671F5"/>
    <w:rsid w:val="00267D3F"/>
    <w:rsid w:val="00270BF2"/>
    <w:rsid w:val="0027400A"/>
    <w:rsid w:val="00275958"/>
    <w:rsid w:val="00276F7A"/>
    <w:rsid w:val="002778A0"/>
    <w:rsid w:val="00277B37"/>
    <w:rsid w:val="002869E3"/>
    <w:rsid w:val="0029272A"/>
    <w:rsid w:val="002A3665"/>
    <w:rsid w:val="002A4E62"/>
    <w:rsid w:val="002A60C4"/>
    <w:rsid w:val="002B6F69"/>
    <w:rsid w:val="002C066E"/>
    <w:rsid w:val="002C21C7"/>
    <w:rsid w:val="002C42C6"/>
    <w:rsid w:val="002D06EE"/>
    <w:rsid w:val="002D1E74"/>
    <w:rsid w:val="002D2F27"/>
    <w:rsid w:val="002D611B"/>
    <w:rsid w:val="002E0D1E"/>
    <w:rsid w:val="002E0E5E"/>
    <w:rsid w:val="002F5D85"/>
    <w:rsid w:val="003011B3"/>
    <w:rsid w:val="00302948"/>
    <w:rsid w:val="00303697"/>
    <w:rsid w:val="0031653E"/>
    <w:rsid w:val="00316C88"/>
    <w:rsid w:val="00320435"/>
    <w:rsid w:val="00320878"/>
    <w:rsid w:val="003250BE"/>
    <w:rsid w:val="003279F4"/>
    <w:rsid w:val="0033101C"/>
    <w:rsid w:val="00333692"/>
    <w:rsid w:val="0033397E"/>
    <w:rsid w:val="00340161"/>
    <w:rsid w:val="00340CC3"/>
    <w:rsid w:val="00356613"/>
    <w:rsid w:val="00357317"/>
    <w:rsid w:val="003573F4"/>
    <w:rsid w:val="00363CFE"/>
    <w:rsid w:val="003657A5"/>
    <w:rsid w:val="00377D43"/>
    <w:rsid w:val="0038523A"/>
    <w:rsid w:val="00385373"/>
    <w:rsid w:val="003859BA"/>
    <w:rsid w:val="00387591"/>
    <w:rsid w:val="00387AB5"/>
    <w:rsid w:val="00391AB5"/>
    <w:rsid w:val="003A029B"/>
    <w:rsid w:val="003A4DAA"/>
    <w:rsid w:val="003A5D91"/>
    <w:rsid w:val="003B41CB"/>
    <w:rsid w:val="003B460D"/>
    <w:rsid w:val="003B5A5E"/>
    <w:rsid w:val="003C568B"/>
    <w:rsid w:val="003C6F22"/>
    <w:rsid w:val="003D6473"/>
    <w:rsid w:val="003D7C07"/>
    <w:rsid w:val="003E15FA"/>
    <w:rsid w:val="003E6B9D"/>
    <w:rsid w:val="003F370C"/>
    <w:rsid w:val="003F5521"/>
    <w:rsid w:val="003F699A"/>
    <w:rsid w:val="00403357"/>
    <w:rsid w:val="004056E4"/>
    <w:rsid w:val="0040587B"/>
    <w:rsid w:val="00405AA9"/>
    <w:rsid w:val="00410EC6"/>
    <w:rsid w:val="0041258C"/>
    <w:rsid w:val="004147A6"/>
    <w:rsid w:val="00430AF7"/>
    <w:rsid w:val="00431665"/>
    <w:rsid w:val="00431B3C"/>
    <w:rsid w:val="004375BF"/>
    <w:rsid w:val="00437FEF"/>
    <w:rsid w:val="00440A96"/>
    <w:rsid w:val="00442F86"/>
    <w:rsid w:val="004446E6"/>
    <w:rsid w:val="00445C8B"/>
    <w:rsid w:val="00446516"/>
    <w:rsid w:val="00452128"/>
    <w:rsid w:val="004533A4"/>
    <w:rsid w:val="00457067"/>
    <w:rsid w:val="00462CA0"/>
    <w:rsid w:val="00464052"/>
    <w:rsid w:val="00464505"/>
    <w:rsid w:val="0046501B"/>
    <w:rsid w:val="004717AB"/>
    <w:rsid w:val="00481D59"/>
    <w:rsid w:val="00483B17"/>
    <w:rsid w:val="00485700"/>
    <w:rsid w:val="0048659C"/>
    <w:rsid w:val="004931A1"/>
    <w:rsid w:val="00497393"/>
    <w:rsid w:val="004A1B7B"/>
    <w:rsid w:val="004A3BD8"/>
    <w:rsid w:val="004A4BC7"/>
    <w:rsid w:val="004A58A6"/>
    <w:rsid w:val="004A66FB"/>
    <w:rsid w:val="004A7C56"/>
    <w:rsid w:val="004B09C9"/>
    <w:rsid w:val="004B0C7B"/>
    <w:rsid w:val="004B52A8"/>
    <w:rsid w:val="004B771B"/>
    <w:rsid w:val="004C1E0D"/>
    <w:rsid w:val="004D3679"/>
    <w:rsid w:val="004D3D1C"/>
    <w:rsid w:val="004D747F"/>
    <w:rsid w:val="004F57AE"/>
    <w:rsid w:val="005111AB"/>
    <w:rsid w:val="0052656B"/>
    <w:rsid w:val="00536345"/>
    <w:rsid w:val="00540038"/>
    <w:rsid w:val="00544856"/>
    <w:rsid w:val="0054596B"/>
    <w:rsid w:val="005553C3"/>
    <w:rsid w:val="005679BD"/>
    <w:rsid w:val="00567ACA"/>
    <w:rsid w:val="0057474B"/>
    <w:rsid w:val="00575D3E"/>
    <w:rsid w:val="00580531"/>
    <w:rsid w:val="005832A4"/>
    <w:rsid w:val="00583B48"/>
    <w:rsid w:val="00586056"/>
    <w:rsid w:val="00586C84"/>
    <w:rsid w:val="005940C1"/>
    <w:rsid w:val="00595E4B"/>
    <w:rsid w:val="00597519"/>
    <w:rsid w:val="005A0827"/>
    <w:rsid w:val="005A7BA2"/>
    <w:rsid w:val="005B44A2"/>
    <w:rsid w:val="005B5DE5"/>
    <w:rsid w:val="005C14A4"/>
    <w:rsid w:val="005D3B83"/>
    <w:rsid w:val="005D7073"/>
    <w:rsid w:val="005E05B1"/>
    <w:rsid w:val="005E130F"/>
    <w:rsid w:val="005E5EEB"/>
    <w:rsid w:val="005F3357"/>
    <w:rsid w:val="00602CF6"/>
    <w:rsid w:val="00610FC8"/>
    <w:rsid w:val="00615BD2"/>
    <w:rsid w:val="00616DE3"/>
    <w:rsid w:val="00623927"/>
    <w:rsid w:val="0062783B"/>
    <w:rsid w:val="00632910"/>
    <w:rsid w:val="00633210"/>
    <w:rsid w:val="00634B58"/>
    <w:rsid w:val="006447A4"/>
    <w:rsid w:val="00661B3E"/>
    <w:rsid w:val="00665219"/>
    <w:rsid w:val="00665C42"/>
    <w:rsid w:val="00667B1F"/>
    <w:rsid w:val="00670B37"/>
    <w:rsid w:val="00672626"/>
    <w:rsid w:val="0067333F"/>
    <w:rsid w:val="00674470"/>
    <w:rsid w:val="0067481E"/>
    <w:rsid w:val="00674F71"/>
    <w:rsid w:val="00680844"/>
    <w:rsid w:val="00681B23"/>
    <w:rsid w:val="00685BD0"/>
    <w:rsid w:val="00692B13"/>
    <w:rsid w:val="0069500B"/>
    <w:rsid w:val="006A256D"/>
    <w:rsid w:val="006A3D31"/>
    <w:rsid w:val="006A7B28"/>
    <w:rsid w:val="006C1436"/>
    <w:rsid w:val="006C2D94"/>
    <w:rsid w:val="006C7D3F"/>
    <w:rsid w:val="006C7E00"/>
    <w:rsid w:val="006D054A"/>
    <w:rsid w:val="006D3A97"/>
    <w:rsid w:val="006E119F"/>
    <w:rsid w:val="006E1729"/>
    <w:rsid w:val="006F056F"/>
    <w:rsid w:val="006F25BD"/>
    <w:rsid w:val="006F2EC3"/>
    <w:rsid w:val="006F3C44"/>
    <w:rsid w:val="006F7D8B"/>
    <w:rsid w:val="00706C5C"/>
    <w:rsid w:val="00707F61"/>
    <w:rsid w:val="00711C86"/>
    <w:rsid w:val="0071292D"/>
    <w:rsid w:val="00712E16"/>
    <w:rsid w:val="00713EFC"/>
    <w:rsid w:val="007146D2"/>
    <w:rsid w:val="007151B6"/>
    <w:rsid w:val="00715A5D"/>
    <w:rsid w:val="00717BC3"/>
    <w:rsid w:val="00717D5F"/>
    <w:rsid w:val="007309AA"/>
    <w:rsid w:val="00734570"/>
    <w:rsid w:val="00735828"/>
    <w:rsid w:val="00745668"/>
    <w:rsid w:val="00764A65"/>
    <w:rsid w:val="00772078"/>
    <w:rsid w:val="007746B7"/>
    <w:rsid w:val="007778CE"/>
    <w:rsid w:val="007902EA"/>
    <w:rsid w:val="007919F6"/>
    <w:rsid w:val="0079252D"/>
    <w:rsid w:val="00794191"/>
    <w:rsid w:val="00796BF5"/>
    <w:rsid w:val="00797944"/>
    <w:rsid w:val="007A28C4"/>
    <w:rsid w:val="007A6E1A"/>
    <w:rsid w:val="007A7424"/>
    <w:rsid w:val="007B4C58"/>
    <w:rsid w:val="007B7D53"/>
    <w:rsid w:val="007C482E"/>
    <w:rsid w:val="007C4D48"/>
    <w:rsid w:val="007D3F97"/>
    <w:rsid w:val="007D670E"/>
    <w:rsid w:val="007D73CE"/>
    <w:rsid w:val="007E0304"/>
    <w:rsid w:val="007E1E28"/>
    <w:rsid w:val="007E42B5"/>
    <w:rsid w:val="007E5365"/>
    <w:rsid w:val="007F1D40"/>
    <w:rsid w:val="007F3AA0"/>
    <w:rsid w:val="007F4F2B"/>
    <w:rsid w:val="007F7ADB"/>
    <w:rsid w:val="0081634F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52206"/>
    <w:rsid w:val="008647CD"/>
    <w:rsid w:val="00867825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17D7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E16DA"/>
    <w:rsid w:val="008E3D20"/>
    <w:rsid w:val="008E55E0"/>
    <w:rsid w:val="008F419D"/>
    <w:rsid w:val="00900221"/>
    <w:rsid w:val="0090279D"/>
    <w:rsid w:val="00904044"/>
    <w:rsid w:val="00913646"/>
    <w:rsid w:val="00914B78"/>
    <w:rsid w:val="00922889"/>
    <w:rsid w:val="00925DC2"/>
    <w:rsid w:val="009261B9"/>
    <w:rsid w:val="00931570"/>
    <w:rsid w:val="00931A9A"/>
    <w:rsid w:val="00940D2A"/>
    <w:rsid w:val="00946F26"/>
    <w:rsid w:val="00950D10"/>
    <w:rsid w:val="009535BB"/>
    <w:rsid w:val="00954423"/>
    <w:rsid w:val="00954527"/>
    <w:rsid w:val="009567A7"/>
    <w:rsid w:val="00957E8C"/>
    <w:rsid w:val="009621F5"/>
    <w:rsid w:val="009629D7"/>
    <w:rsid w:val="009804B1"/>
    <w:rsid w:val="009815C7"/>
    <w:rsid w:val="00985307"/>
    <w:rsid w:val="0099130F"/>
    <w:rsid w:val="0099296E"/>
    <w:rsid w:val="00993D47"/>
    <w:rsid w:val="0099429F"/>
    <w:rsid w:val="00994ADC"/>
    <w:rsid w:val="00997CB4"/>
    <w:rsid w:val="009A0B62"/>
    <w:rsid w:val="009A2F37"/>
    <w:rsid w:val="009A7535"/>
    <w:rsid w:val="009B4E61"/>
    <w:rsid w:val="009C5EE2"/>
    <w:rsid w:val="009C7B5B"/>
    <w:rsid w:val="009C7E4E"/>
    <w:rsid w:val="009D07D1"/>
    <w:rsid w:val="009D1896"/>
    <w:rsid w:val="009D5E96"/>
    <w:rsid w:val="009D6EEF"/>
    <w:rsid w:val="009D733B"/>
    <w:rsid w:val="009E061B"/>
    <w:rsid w:val="009E44E9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E93"/>
    <w:rsid w:val="00A11F8F"/>
    <w:rsid w:val="00A12CDA"/>
    <w:rsid w:val="00A167BC"/>
    <w:rsid w:val="00A17BF5"/>
    <w:rsid w:val="00A221DF"/>
    <w:rsid w:val="00A225F5"/>
    <w:rsid w:val="00A22F9F"/>
    <w:rsid w:val="00A23B72"/>
    <w:rsid w:val="00A25792"/>
    <w:rsid w:val="00A315C6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47D4"/>
    <w:rsid w:val="00A9046D"/>
    <w:rsid w:val="00A935AC"/>
    <w:rsid w:val="00A96330"/>
    <w:rsid w:val="00AA19E9"/>
    <w:rsid w:val="00AA511B"/>
    <w:rsid w:val="00AC32F5"/>
    <w:rsid w:val="00AC394F"/>
    <w:rsid w:val="00AC494C"/>
    <w:rsid w:val="00AE4033"/>
    <w:rsid w:val="00AE6EE6"/>
    <w:rsid w:val="00AE77E5"/>
    <w:rsid w:val="00AE7884"/>
    <w:rsid w:val="00AF56A2"/>
    <w:rsid w:val="00AF6D9B"/>
    <w:rsid w:val="00AF7DC3"/>
    <w:rsid w:val="00B02A20"/>
    <w:rsid w:val="00B049C5"/>
    <w:rsid w:val="00B04BAA"/>
    <w:rsid w:val="00B07BFB"/>
    <w:rsid w:val="00B110A0"/>
    <w:rsid w:val="00B11405"/>
    <w:rsid w:val="00B11F93"/>
    <w:rsid w:val="00B137F3"/>
    <w:rsid w:val="00B156A3"/>
    <w:rsid w:val="00B23313"/>
    <w:rsid w:val="00B30838"/>
    <w:rsid w:val="00B345D6"/>
    <w:rsid w:val="00B35065"/>
    <w:rsid w:val="00B358DF"/>
    <w:rsid w:val="00B42689"/>
    <w:rsid w:val="00B47896"/>
    <w:rsid w:val="00B47D4C"/>
    <w:rsid w:val="00B5249E"/>
    <w:rsid w:val="00B5452A"/>
    <w:rsid w:val="00B56244"/>
    <w:rsid w:val="00B60C95"/>
    <w:rsid w:val="00B616CF"/>
    <w:rsid w:val="00B62EB8"/>
    <w:rsid w:val="00B63168"/>
    <w:rsid w:val="00B806AE"/>
    <w:rsid w:val="00B823D3"/>
    <w:rsid w:val="00B830F8"/>
    <w:rsid w:val="00B84106"/>
    <w:rsid w:val="00B92B05"/>
    <w:rsid w:val="00B93714"/>
    <w:rsid w:val="00B942E0"/>
    <w:rsid w:val="00B97F4F"/>
    <w:rsid w:val="00BB0F01"/>
    <w:rsid w:val="00BB7483"/>
    <w:rsid w:val="00BC364F"/>
    <w:rsid w:val="00BC3ECD"/>
    <w:rsid w:val="00BC4C63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280A"/>
    <w:rsid w:val="00C06F22"/>
    <w:rsid w:val="00C12270"/>
    <w:rsid w:val="00C12ABD"/>
    <w:rsid w:val="00C14986"/>
    <w:rsid w:val="00C14D7A"/>
    <w:rsid w:val="00C171CB"/>
    <w:rsid w:val="00C27890"/>
    <w:rsid w:val="00C33D82"/>
    <w:rsid w:val="00C40C8C"/>
    <w:rsid w:val="00C41C03"/>
    <w:rsid w:val="00C55BCF"/>
    <w:rsid w:val="00C565E7"/>
    <w:rsid w:val="00C67999"/>
    <w:rsid w:val="00C705DC"/>
    <w:rsid w:val="00C73981"/>
    <w:rsid w:val="00C761CC"/>
    <w:rsid w:val="00C83494"/>
    <w:rsid w:val="00C8493F"/>
    <w:rsid w:val="00C8576A"/>
    <w:rsid w:val="00C86727"/>
    <w:rsid w:val="00C86CD0"/>
    <w:rsid w:val="00C91AFC"/>
    <w:rsid w:val="00C9205D"/>
    <w:rsid w:val="00C9367F"/>
    <w:rsid w:val="00CA1443"/>
    <w:rsid w:val="00CA4A83"/>
    <w:rsid w:val="00CA54EE"/>
    <w:rsid w:val="00CB2B75"/>
    <w:rsid w:val="00CB4B2B"/>
    <w:rsid w:val="00CB64F3"/>
    <w:rsid w:val="00CB730B"/>
    <w:rsid w:val="00CB736E"/>
    <w:rsid w:val="00CC3C0A"/>
    <w:rsid w:val="00CC4789"/>
    <w:rsid w:val="00CD295B"/>
    <w:rsid w:val="00CD3EA4"/>
    <w:rsid w:val="00CD7F43"/>
    <w:rsid w:val="00CE1279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2DA9"/>
    <w:rsid w:val="00D23951"/>
    <w:rsid w:val="00D2709F"/>
    <w:rsid w:val="00D30223"/>
    <w:rsid w:val="00D304D8"/>
    <w:rsid w:val="00D32A75"/>
    <w:rsid w:val="00D32AB0"/>
    <w:rsid w:val="00D3468A"/>
    <w:rsid w:val="00D352FE"/>
    <w:rsid w:val="00D374EE"/>
    <w:rsid w:val="00D43A2F"/>
    <w:rsid w:val="00D45F8C"/>
    <w:rsid w:val="00D47B08"/>
    <w:rsid w:val="00D513C2"/>
    <w:rsid w:val="00D51D10"/>
    <w:rsid w:val="00D527CB"/>
    <w:rsid w:val="00D557E5"/>
    <w:rsid w:val="00D55C6F"/>
    <w:rsid w:val="00D5623D"/>
    <w:rsid w:val="00D56E97"/>
    <w:rsid w:val="00D57017"/>
    <w:rsid w:val="00D6114D"/>
    <w:rsid w:val="00D624C5"/>
    <w:rsid w:val="00D663A7"/>
    <w:rsid w:val="00D719E4"/>
    <w:rsid w:val="00D80CDB"/>
    <w:rsid w:val="00D8245F"/>
    <w:rsid w:val="00D95150"/>
    <w:rsid w:val="00D959AB"/>
    <w:rsid w:val="00D95A0F"/>
    <w:rsid w:val="00D96566"/>
    <w:rsid w:val="00DA0C60"/>
    <w:rsid w:val="00DA4009"/>
    <w:rsid w:val="00DA5376"/>
    <w:rsid w:val="00DA7781"/>
    <w:rsid w:val="00DB4255"/>
    <w:rsid w:val="00DB4D6B"/>
    <w:rsid w:val="00DB77E8"/>
    <w:rsid w:val="00DC0686"/>
    <w:rsid w:val="00DC2AA1"/>
    <w:rsid w:val="00DC4440"/>
    <w:rsid w:val="00DC454F"/>
    <w:rsid w:val="00DC6664"/>
    <w:rsid w:val="00DD1F94"/>
    <w:rsid w:val="00DE0EC3"/>
    <w:rsid w:val="00DE5016"/>
    <w:rsid w:val="00DF0E2A"/>
    <w:rsid w:val="00DF5298"/>
    <w:rsid w:val="00DF5F26"/>
    <w:rsid w:val="00E00D0C"/>
    <w:rsid w:val="00E029F9"/>
    <w:rsid w:val="00E0482A"/>
    <w:rsid w:val="00E101B0"/>
    <w:rsid w:val="00E123C2"/>
    <w:rsid w:val="00E14853"/>
    <w:rsid w:val="00E14FEE"/>
    <w:rsid w:val="00E2134C"/>
    <w:rsid w:val="00E25748"/>
    <w:rsid w:val="00E262FC"/>
    <w:rsid w:val="00E272FF"/>
    <w:rsid w:val="00E3022B"/>
    <w:rsid w:val="00E33A8F"/>
    <w:rsid w:val="00E360B2"/>
    <w:rsid w:val="00E37C5C"/>
    <w:rsid w:val="00E4143A"/>
    <w:rsid w:val="00E42B0C"/>
    <w:rsid w:val="00E45E7B"/>
    <w:rsid w:val="00E45EB8"/>
    <w:rsid w:val="00E46395"/>
    <w:rsid w:val="00E46922"/>
    <w:rsid w:val="00E5014E"/>
    <w:rsid w:val="00E53AD7"/>
    <w:rsid w:val="00E54795"/>
    <w:rsid w:val="00E57F10"/>
    <w:rsid w:val="00E6248F"/>
    <w:rsid w:val="00E65074"/>
    <w:rsid w:val="00E6523B"/>
    <w:rsid w:val="00E66A3D"/>
    <w:rsid w:val="00E711C6"/>
    <w:rsid w:val="00E751A2"/>
    <w:rsid w:val="00E76057"/>
    <w:rsid w:val="00E76DDA"/>
    <w:rsid w:val="00E8201E"/>
    <w:rsid w:val="00E90A78"/>
    <w:rsid w:val="00E90A8B"/>
    <w:rsid w:val="00E91201"/>
    <w:rsid w:val="00E94223"/>
    <w:rsid w:val="00E94ED1"/>
    <w:rsid w:val="00E95292"/>
    <w:rsid w:val="00EA22AE"/>
    <w:rsid w:val="00EA344B"/>
    <w:rsid w:val="00EB217E"/>
    <w:rsid w:val="00EB505F"/>
    <w:rsid w:val="00EC022A"/>
    <w:rsid w:val="00EC2046"/>
    <w:rsid w:val="00EF34FE"/>
    <w:rsid w:val="00EF7F05"/>
    <w:rsid w:val="00F0075A"/>
    <w:rsid w:val="00F0297E"/>
    <w:rsid w:val="00F0659D"/>
    <w:rsid w:val="00F069C7"/>
    <w:rsid w:val="00F115A1"/>
    <w:rsid w:val="00F14024"/>
    <w:rsid w:val="00F17B32"/>
    <w:rsid w:val="00F20E56"/>
    <w:rsid w:val="00F22E5C"/>
    <w:rsid w:val="00F266F8"/>
    <w:rsid w:val="00F27A96"/>
    <w:rsid w:val="00F34574"/>
    <w:rsid w:val="00F3662E"/>
    <w:rsid w:val="00F40803"/>
    <w:rsid w:val="00F46AB9"/>
    <w:rsid w:val="00F47570"/>
    <w:rsid w:val="00F610D6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45B"/>
    <w:rsid w:val="00F90B03"/>
    <w:rsid w:val="00F95BAD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character" w:customStyle="1" w:styleId="apple-converted-space">
    <w:name w:val="apple-converted-space"/>
    <w:basedOn w:val="DefaultParagraphFont"/>
    <w:rsid w:val="0009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7742-3959-4251-BE67-85645D4A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Microsoft Office User</cp:lastModifiedBy>
  <cp:revision>24</cp:revision>
  <cp:lastPrinted>2015-07-27T06:36:00Z</cp:lastPrinted>
  <dcterms:created xsi:type="dcterms:W3CDTF">2020-12-18T15:32:00Z</dcterms:created>
  <dcterms:modified xsi:type="dcterms:W3CDTF">2021-06-17T13:05:00Z</dcterms:modified>
</cp:coreProperties>
</file>